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97" w:rsidRDefault="000250D1" w:rsidP="00C25F97">
      <w:pPr>
        <w:jc w:val="center"/>
        <w:rPr>
          <w:color w:val="000000"/>
          <w:sz w:val="24"/>
          <w:szCs w:val="24"/>
        </w:rPr>
      </w:pPr>
      <w:r>
        <w:rPr>
          <w:color w:val="000000"/>
          <w:sz w:val="24"/>
          <w:szCs w:val="24"/>
        </w:rPr>
        <w:t>WEWNĄTRZSZKOLNY SYSTEM OCENIANIA</w:t>
      </w:r>
    </w:p>
    <w:p w:rsidR="00C25F97" w:rsidRDefault="00C25F97" w:rsidP="00C25F97">
      <w:pPr>
        <w:jc w:val="center"/>
        <w:rPr>
          <w:color w:val="000000"/>
          <w:sz w:val="24"/>
          <w:szCs w:val="24"/>
        </w:rPr>
      </w:pPr>
    </w:p>
    <w:p w:rsidR="00C25F97" w:rsidRPr="00F06DB5" w:rsidRDefault="00C25F97" w:rsidP="00C25F97">
      <w:pPr>
        <w:jc w:val="center"/>
        <w:rPr>
          <w:color w:val="000000"/>
          <w:sz w:val="24"/>
          <w:szCs w:val="24"/>
        </w:rPr>
      </w:pPr>
      <w:r w:rsidRPr="00F06DB5">
        <w:rPr>
          <w:color w:val="000000"/>
          <w:sz w:val="24"/>
          <w:szCs w:val="24"/>
        </w:rPr>
        <w:t xml:space="preserve">§ </w:t>
      </w:r>
      <w:r w:rsidR="009D19E7">
        <w:rPr>
          <w:color w:val="000000"/>
          <w:sz w:val="24"/>
          <w:szCs w:val="24"/>
        </w:rPr>
        <w:t>1</w:t>
      </w:r>
    </w:p>
    <w:p w:rsidR="00C25F97" w:rsidRPr="00377D73" w:rsidRDefault="00C25F97" w:rsidP="00C25F97">
      <w:pPr>
        <w:jc w:val="both"/>
        <w:rPr>
          <w:color w:val="000000"/>
          <w:sz w:val="24"/>
          <w:szCs w:val="24"/>
        </w:rPr>
      </w:pP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 xml:space="preserve">Ocenianie wewnątrzszkolne osiągnięć edukacyjnych ucznia polega na rozpoznaniu przez nauczycieli poziomu i postępów w opanowaniu przez ucznia wiadomości </w:t>
      </w:r>
      <w:r w:rsidR="003D6B52">
        <w:rPr>
          <w:color w:val="000000"/>
          <w:sz w:val="24"/>
          <w:szCs w:val="24"/>
        </w:rPr>
        <w:t xml:space="preserve">             </w:t>
      </w:r>
      <w:r>
        <w:rPr>
          <w:color w:val="000000"/>
          <w:sz w:val="24"/>
          <w:szCs w:val="24"/>
        </w:rPr>
        <w:t xml:space="preserve"> </w:t>
      </w:r>
      <w:r w:rsidRPr="00377D73">
        <w:rPr>
          <w:color w:val="000000"/>
          <w:sz w:val="24"/>
          <w:szCs w:val="24"/>
        </w:rPr>
        <w:t xml:space="preserve">i umiejętności w stosunku do wymagań edukacyjnych wynikających z </w:t>
      </w:r>
      <w:r>
        <w:rPr>
          <w:color w:val="000000"/>
          <w:sz w:val="24"/>
          <w:szCs w:val="24"/>
        </w:rPr>
        <w:t>podstaw programowych oraz programów</w:t>
      </w:r>
      <w:r w:rsidRPr="00377D73">
        <w:rPr>
          <w:color w:val="000000"/>
          <w:sz w:val="24"/>
          <w:szCs w:val="24"/>
        </w:rPr>
        <w:t xml:space="preserve"> nauczania.</w:t>
      </w: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Ocenianie wewnątrzszkolne ma na celu:</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poinformowanie ucznia o poziomie jego osiągn</w:t>
      </w:r>
      <w:r>
        <w:rPr>
          <w:color w:val="000000"/>
          <w:sz w:val="24"/>
          <w:szCs w:val="24"/>
        </w:rPr>
        <w:t>ięć i postępowań w tym zakresie;</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pomoc uczniowi w samodz</w:t>
      </w:r>
      <w:r>
        <w:rPr>
          <w:color w:val="000000"/>
          <w:sz w:val="24"/>
          <w:szCs w:val="24"/>
        </w:rPr>
        <w:t>ielnym planowaniu swego rozwoju;</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moty</w:t>
      </w:r>
      <w:r>
        <w:rPr>
          <w:color w:val="000000"/>
          <w:sz w:val="24"/>
          <w:szCs w:val="24"/>
        </w:rPr>
        <w:t>wowanie ucznia do dalszej pracy;</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 xml:space="preserve">dostarczanie rodzicom i nauczycielom informacji o postępach, trudnościach </w:t>
      </w:r>
      <w:r>
        <w:rPr>
          <w:color w:val="000000"/>
          <w:sz w:val="24"/>
          <w:szCs w:val="24"/>
        </w:rPr>
        <w:t xml:space="preserve">                     </w:t>
      </w:r>
      <w:r w:rsidRPr="00377D73">
        <w:rPr>
          <w:color w:val="000000"/>
          <w:sz w:val="24"/>
          <w:szCs w:val="24"/>
        </w:rPr>
        <w:t>i s</w:t>
      </w:r>
      <w:r>
        <w:rPr>
          <w:color w:val="000000"/>
          <w:sz w:val="24"/>
          <w:szCs w:val="24"/>
        </w:rPr>
        <w:t>pecjalnych uzdolnieniach ucznia;</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umożliwienie nauczycielom doskonalenia organizacji i metod pracy dydaktyczno-wychowawczej.</w:t>
      </w: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Szczegółowe zasady oceniania regulują przedmiotowe systemy oceniania opracowane przez nauczycieli poszczególnych zajęć edukacyjnych z uwzględnieniem niniejszego wewnątrzszkolnego oceniania.</w:t>
      </w:r>
    </w:p>
    <w:p w:rsidR="00C25F97" w:rsidRPr="00377D73" w:rsidRDefault="00C25F97" w:rsidP="00C25F97">
      <w:pPr>
        <w:jc w:val="both"/>
        <w:rPr>
          <w:color w:val="000000"/>
          <w:sz w:val="24"/>
          <w:szCs w:val="24"/>
        </w:rPr>
      </w:pPr>
    </w:p>
    <w:p w:rsidR="00C25F97" w:rsidRPr="00377D73" w:rsidRDefault="00C25F97" w:rsidP="00C25F97">
      <w:pPr>
        <w:jc w:val="both"/>
        <w:rPr>
          <w:color w:val="000000"/>
          <w:sz w:val="24"/>
          <w:szCs w:val="24"/>
        </w:rPr>
      </w:pPr>
    </w:p>
    <w:p w:rsidR="00C25F97" w:rsidRPr="002C4CE0" w:rsidRDefault="009D19E7" w:rsidP="00C25F97">
      <w:pPr>
        <w:jc w:val="center"/>
        <w:rPr>
          <w:color w:val="000000"/>
          <w:sz w:val="24"/>
          <w:szCs w:val="24"/>
        </w:rPr>
      </w:pPr>
      <w:r>
        <w:rPr>
          <w:color w:val="000000"/>
          <w:sz w:val="24"/>
          <w:szCs w:val="24"/>
        </w:rPr>
        <w:t>§ 2</w:t>
      </w:r>
    </w:p>
    <w:p w:rsidR="00C25F97" w:rsidRPr="00377D73" w:rsidRDefault="00C25F97" w:rsidP="00C25F97">
      <w:pPr>
        <w:jc w:val="both"/>
        <w:rPr>
          <w:color w:val="000000"/>
          <w:sz w:val="24"/>
          <w:szCs w:val="24"/>
        </w:rPr>
      </w:pPr>
      <w:r w:rsidRPr="00377D73">
        <w:rPr>
          <w:color w:val="000000"/>
          <w:sz w:val="24"/>
          <w:szCs w:val="24"/>
        </w:rPr>
        <w:tab/>
      </w:r>
    </w:p>
    <w:p w:rsidR="00C25F97" w:rsidRDefault="00C25F97" w:rsidP="003009FF">
      <w:pPr>
        <w:widowControl/>
        <w:numPr>
          <w:ilvl w:val="0"/>
          <w:numId w:val="24"/>
        </w:numPr>
        <w:autoSpaceDE/>
        <w:autoSpaceDN/>
        <w:jc w:val="both"/>
        <w:rPr>
          <w:color w:val="000000"/>
          <w:sz w:val="24"/>
          <w:szCs w:val="24"/>
        </w:rPr>
      </w:pPr>
      <w:r w:rsidRPr="00377D73">
        <w:rPr>
          <w:color w:val="000000"/>
          <w:sz w:val="24"/>
          <w:szCs w:val="24"/>
        </w:rPr>
        <w:t>Ocenianiu podlegają:</w:t>
      </w:r>
    </w:p>
    <w:p w:rsidR="00C25F97" w:rsidRPr="00377D73" w:rsidRDefault="00C25F97" w:rsidP="003009FF">
      <w:pPr>
        <w:widowControl/>
        <w:numPr>
          <w:ilvl w:val="1"/>
          <w:numId w:val="24"/>
        </w:numPr>
        <w:autoSpaceDE/>
        <w:autoSpaceDN/>
        <w:jc w:val="both"/>
        <w:rPr>
          <w:color w:val="000000"/>
          <w:sz w:val="24"/>
          <w:szCs w:val="24"/>
        </w:rPr>
      </w:pPr>
      <w:r>
        <w:rPr>
          <w:color w:val="000000"/>
          <w:sz w:val="24"/>
          <w:szCs w:val="24"/>
        </w:rPr>
        <w:t>osiągnięcia edukacyjne uczniów;</w:t>
      </w:r>
    </w:p>
    <w:p w:rsidR="00C25F97" w:rsidRDefault="00C25F97" w:rsidP="003009FF">
      <w:pPr>
        <w:widowControl/>
        <w:numPr>
          <w:ilvl w:val="1"/>
          <w:numId w:val="24"/>
        </w:numPr>
        <w:autoSpaceDE/>
        <w:autoSpaceDN/>
        <w:jc w:val="both"/>
        <w:rPr>
          <w:color w:val="000000"/>
          <w:sz w:val="24"/>
          <w:szCs w:val="24"/>
        </w:rPr>
      </w:pPr>
      <w:r>
        <w:rPr>
          <w:color w:val="000000"/>
          <w:sz w:val="24"/>
          <w:szCs w:val="24"/>
        </w:rPr>
        <w:t>zachowanie uczniów</w:t>
      </w:r>
      <w:r w:rsidRPr="00377D73">
        <w:rPr>
          <w:color w:val="000000"/>
          <w:sz w:val="24"/>
          <w:szCs w:val="24"/>
        </w:rPr>
        <w:t>.</w:t>
      </w:r>
    </w:p>
    <w:p w:rsidR="00C25F97" w:rsidRPr="0004632C" w:rsidRDefault="00C25F97" w:rsidP="003009FF">
      <w:pPr>
        <w:pStyle w:val="Akapitzlist"/>
        <w:widowControl/>
        <w:numPr>
          <w:ilvl w:val="0"/>
          <w:numId w:val="24"/>
        </w:numPr>
        <w:autoSpaceDN/>
        <w:spacing w:before="120"/>
        <w:jc w:val="both"/>
      </w:pPr>
      <w:r w:rsidRPr="0004632C">
        <w:rPr>
          <w:sz w:val="24"/>
          <w:szCs w:val="24"/>
        </w:rPr>
        <w:t xml:space="preserve">Ocenianie osiągnięć edukacyjnych ucznia polega na rozpoznawaniu przez nauczycieli poziomu i postępów w opanowaniu przez ucznia wiadomości i umiejętności w stosunku do: </w:t>
      </w:r>
    </w:p>
    <w:p w:rsidR="00C25F97" w:rsidRPr="0004632C" w:rsidRDefault="00C25F97" w:rsidP="003009FF">
      <w:pPr>
        <w:pStyle w:val="Akapitzlist"/>
        <w:widowControl/>
        <w:numPr>
          <w:ilvl w:val="1"/>
          <w:numId w:val="24"/>
        </w:numPr>
        <w:autoSpaceDN/>
        <w:spacing w:before="120"/>
        <w:jc w:val="both"/>
      </w:pPr>
      <w:r w:rsidRPr="0004632C">
        <w:rPr>
          <w:sz w:val="24"/>
          <w:szCs w:val="24"/>
        </w:rPr>
        <w:t>wymagań określonych w podstawie programowej kształ</w:t>
      </w:r>
      <w:r w:rsidR="00F85ED2">
        <w:rPr>
          <w:sz w:val="24"/>
          <w:szCs w:val="24"/>
        </w:rPr>
        <w:t>cenia ogólnego</w:t>
      </w:r>
      <w:r w:rsidRPr="0004632C">
        <w:rPr>
          <w:sz w:val="24"/>
          <w:szCs w:val="24"/>
        </w:rPr>
        <w:t>, a także wymagań edukacyjnych wynikających z realizowanych w szkole programów nauczania</w:t>
      </w:r>
      <w:r>
        <w:rPr>
          <w:sz w:val="24"/>
          <w:szCs w:val="24"/>
        </w:rPr>
        <w:t>;</w:t>
      </w:r>
    </w:p>
    <w:p w:rsidR="00C25F97" w:rsidRPr="0004632C" w:rsidRDefault="00C25F97" w:rsidP="00C25F97">
      <w:pPr>
        <w:pStyle w:val="Akapitzlist"/>
        <w:spacing w:before="120"/>
        <w:ind w:left="851" w:hanging="425"/>
        <w:jc w:val="both"/>
      </w:pPr>
      <w:r w:rsidRPr="0004632C">
        <w:rPr>
          <w:sz w:val="24"/>
          <w:szCs w:val="24"/>
        </w:rPr>
        <w:t>2) wymagań edukacyjnych wynikających z realizowanych w szkole programów nauczania –</w:t>
      </w:r>
      <w:r w:rsidR="003D6B52">
        <w:rPr>
          <w:sz w:val="24"/>
          <w:szCs w:val="24"/>
        </w:rPr>
        <w:t xml:space="preserve">  </w:t>
      </w:r>
      <w:r w:rsidRPr="0004632C">
        <w:rPr>
          <w:sz w:val="24"/>
          <w:szCs w:val="24"/>
        </w:rPr>
        <w:t>w przypadku dodatkowych zajęć edukacyjnych.</w:t>
      </w:r>
    </w:p>
    <w:p w:rsidR="00C25F97" w:rsidRPr="00F85ED2" w:rsidRDefault="00C25F97" w:rsidP="003009FF">
      <w:pPr>
        <w:pStyle w:val="Akapitzlist"/>
        <w:widowControl/>
        <w:numPr>
          <w:ilvl w:val="0"/>
          <w:numId w:val="24"/>
        </w:numPr>
        <w:autoSpaceDE/>
        <w:autoSpaceDN/>
        <w:spacing w:before="120"/>
        <w:jc w:val="both"/>
      </w:pPr>
      <w:r w:rsidRPr="0004632C">
        <w:rPr>
          <w:sz w:val="24"/>
          <w:szCs w:val="24"/>
        </w:rPr>
        <w:t>Ocenianie zachowania ucznia polega na rozpoznawaniu przez wychowawcę, naucz</w:t>
      </w:r>
      <w:r>
        <w:rPr>
          <w:sz w:val="24"/>
          <w:szCs w:val="24"/>
        </w:rPr>
        <w:t>ycieli, oraz uczniów danego oddziału</w:t>
      </w:r>
      <w:r w:rsidRPr="0004632C">
        <w:rPr>
          <w:sz w:val="24"/>
          <w:szCs w:val="24"/>
        </w:rPr>
        <w:t xml:space="preserve"> stopnia respektowania przez uczn</w:t>
      </w:r>
      <w:r w:rsidR="003D6B52">
        <w:rPr>
          <w:sz w:val="24"/>
          <w:szCs w:val="24"/>
        </w:rPr>
        <w:t>ia zasad współżycia społecznego</w:t>
      </w:r>
      <w:r>
        <w:rPr>
          <w:sz w:val="24"/>
          <w:szCs w:val="24"/>
        </w:rPr>
        <w:t xml:space="preserve"> </w:t>
      </w:r>
      <w:r w:rsidRPr="0004632C">
        <w:rPr>
          <w:sz w:val="24"/>
          <w:szCs w:val="24"/>
        </w:rPr>
        <w:t xml:space="preserve">i norm etycznych, </w:t>
      </w:r>
      <w:r>
        <w:rPr>
          <w:sz w:val="24"/>
          <w:szCs w:val="24"/>
        </w:rPr>
        <w:t xml:space="preserve">jego zaangażowania w życie oddziału </w:t>
      </w:r>
      <w:r w:rsidRPr="0004632C">
        <w:rPr>
          <w:sz w:val="24"/>
          <w:szCs w:val="24"/>
        </w:rPr>
        <w:t xml:space="preserve"> i szkoły oraz obowiązków u</w:t>
      </w:r>
      <w:r>
        <w:rPr>
          <w:sz w:val="24"/>
          <w:szCs w:val="24"/>
        </w:rPr>
        <w:t>cznia określonych w niniejszym s</w:t>
      </w:r>
      <w:r w:rsidRPr="0004632C">
        <w:rPr>
          <w:sz w:val="24"/>
          <w:szCs w:val="24"/>
        </w:rPr>
        <w:t xml:space="preserve">tatucie szkoły. </w:t>
      </w:r>
    </w:p>
    <w:p w:rsidR="00F85ED2" w:rsidRPr="00F85ED2" w:rsidRDefault="00F85ED2" w:rsidP="003009FF">
      <w:pPr>
        <w:pStyle w:val="Akapitzlist"/>
        <w:widowControl/>
        <w:numPr>
          <w:ilvl w:val="0"/>
          <w:numId w:val="24"/>
        </w:numPr>
        <w:autoSpaceDE/>
        <w:autoSpaceDN/>
        <w:spacing w:before="120"/>
        <w:jc w:val="both"/>
        <w:rPr>
          <w:sz w:val="24"/>
          <w:szCs w:val="24"/>
        </w:rPr>
      </w:pPr>
      <w:r w:rsidRPr="00F85ED2">
        <w:rPr>
          <w:b/>
          <w:bCs/>
          <w:color w:val="000000"/>
          <w:sz w:val="24"/>
          <w:szCs w:val="24"/>
        </w:rPr>
        <w:t xml:space="preserve"> </w:t>
      </w:r>
      <w:r w:rsidR="003D6B52">
        <w:rPr>
          <w:bCs/>
          <w:color w:val="000000"/>
          <w:sz w:val="24"/>
          <w:szCs w:val="24"/>
        </w:rPr>
        <w:t xml:space="preserve">Ocenianie </w:t>
      </w:r>
      <w:r w:rsidRPr="00F85ED2">
        <w:rPr>
          <w:bCs/>
          <w:color w:val="000000"/>
          <w:sz w:val="24"/>
          <w:szCs w:val="24"/>
        </w:rPr>
        <w:t>na poziomie I etapu edukacyjnego.</w:t>
      </w:r>
      <w:r w:rsidRPr="00F85ED2">
        <w:rPr>
          <w:bCs/>
          <w:color w:val="000000"/>
          <w:sz w:val="24"/>
          <w:szCs w:val="24"/>
        </w:rPr>
        <w:br/>
      </w:r>
      <w:r w:rsidRPr="00F85ED2">
        <w:rPr>
          <w:color w:val="000000"/>
          <w:sz w:val="24"/>
          <w:szCs w:val="24"/>
        </w:rPr>
        <w:t xml:space="preserve">W </w:t>
      </w:r>
      <w:r w:rsidRPr="00F85ED2">
        <w:rPr>
          <w:snapToGrid w:val="0"/>
          <w:sz w:val="24"/>
          <w:szCs w:val="24"/>
        </w:rPr>
        <w:t>klasach I-III ocena klasyfikacyjna oraz ocena zachowania są ocenami opisowymi. Ocenianie śródroczne z wyjątkiem ocen z religii wyrażane jest za pomocą symboli określających wiedzę, umiejętności i zaangażowanie ucznia w pracy.</w:t>
      </w:r>
      <w:r w:rsidRPr="00F85ED2">
        <w:rPr>
          <w:color w:val="000000"/>
          <w:sz w:val="24"/>
          <w:szCs w:val="24"/>
        </w:rPr>
        <w:br/>
      </w:r>
    </w:p>
    <w:p w:rsidR="00C25F97" w:rsidRPr="00630FD9" w:rsidRDefault="00C25F97" w:rsidP="003009FF">
      <w:pPr>
        <w:pStyle w:val="Akapitzlist"/>
        <w:widowControl/>
        <w:numPr>
          <w:ilvl w:val="0"/>
          <w:numId w:val="24"/>
        </w:numPr>
        <w:autoSpaceDE/>
        <w:autoSpaceDN/>
        <w:spacing w:before="120"/>
        <w:jc w:val="both"/>
      </w:pPr>
      <w:r w:rsidRPr="0004632C">
        <w:rPr>
          <w:bCs/>
          <w:sz w:val="24"/>
          <w:szCs w:val="24"/>
        </w:rPr>
        <w:t xml:space="preserve">Śródroczne i roczne oceny klasyfikacyjne z obowiązkowych i dodatkowych zajęć edukacyjnych ustalają nauczyciele prowadzący poszczególne obowiązkowe zajęcia edukacyjne, a śródroczną </w:t>
      </w:r>
      <w:r>
        <w:rPr>
          <w:bCs/>
          <w:sz w:val="24"/>
          <w:szCs w:val="24"/>
        </w:rPr>
        <w:t xml:space="preserve"> </w:t>
      </w:r>
      <w:r w:rsidRPr="0004632C">
        <w:rPr>
          <w:bCs/>
          <w:sz w:val="24"/>
          <w:szCs w:val="24"/>
        </w:rPr>
        <w:t>i roczną ocenę klasyfikacyjną zachowania – wychowawca po zasięgnięciu opinii nauczycieli, uczniów danego oddziału oraz ocenianego ucznia.</w:t>
      </w:r>
    </w:p>
    <w:p w:rsidR="00C25F97" w:rsidRPr="0004632C" w:rsidRDefault="00C25F97" w:rsidP="00C25F97">
      <w:pPr>
        <w:tabs>
          <w:tab w:val="left" w:pos="4125"/>
          <w:tab w:val="center" w:pos="4536"/>
        </w:tabs>
        <w:spacing w:before="120"/>
        <w:jc w:val="center"/>
      </w:pPr>
      <w:r w:rsidRPr="0004632C">
        <w:rPr>
          <w:sz w:val="24"/>
          <w:szCs w:val="24"/>
        </w:rPr>
        <w:lastRenderedPageBreak/>
        <w:t xml:space="preserve">§ </w:t>
      </w:r>
      <w:r w:rsidR="009D19E7">
        <w:rPr>
          <w:sz w:val="24"/>
          <w:szCs w:val="24"/>
        </w:rPr>
        <w:t>3</w:t>
      </w:r>
    </w:p>
    <w:p w:rsidR="00C25F97" w:rsidRPr="0004632C" w:rsidRDefault="00C25F97" w:rsidP="003009FF">
      <w:pPr>
        <w:pStyle w:val="Akapitzlist"/>
        <w:numPr>
          <w:ilvl w:val="0"/>
          <w:numId w:val="29"/>
        </w:numPr>
        <w:suppressAutoHyphens/>
        <w:autoSpaceDE/>
        <w:autoSpaceDN/>
        <w:spacing w:before="120"/>
        <w:jc w:val="both"/>
      </w:pPr>
      <w:r w:rsidRPr="0004632C">
        <w:rPr>
          <w:sz w:val="24"/>
          <w:szCs w:val="24"/>
        </w:rPr>
        <w:t xml:space="preserve">Ocenianie wewnątrzszkolne obejmuje: </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 xml:space="preserve">formułowanie przez nauczycieli wymagań edukacyjnych niezbędnych do uzyskania poszczególnych śródrocznych i rocznych ocen klasyfikacyjnych z obowiązkowych </w:t>
      </w:r>
      <w:r>
        <w:rPr>
          <w:sz w:val="24"/>
          <w:szCs w:val="24"/>
        </w:rPr>
        <w:t xml:space="preserve">                       </w:t>
      </w:r>
      <w:r w:rsidRPr="00BE0410">
        <w:rPr>
          <w:sz w:val="24"/>
          <w:szCs w:val="24"/>
        </w:rPr>
        <w:t>i dodatkowych zajęć edukacyjnych;</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kryteriów oceniania zachowania</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ocen bieżących i</w:t>
      </w:r>
      <w:r w:rsidRPr="00BE0410">
        <w:rPr>
          <w:b/>
          <w:color w:val="FF0000"/>
          <w:sz w:val="24"/>
          <w:szCs w:val="24"/>
        </w:rPr>
        <w:t xml:space="preserve"> </w:t>
      </w:r>
      <w:r w:rsidRPr="00BE0410">
        <w:rPr>
          <w:sz w:val="24"/>
          <w:szCs w:val="24"/>
        </w:rPr>
        <w:t xml:space="preserve">śródrocznych ocen klasyfikacyjnych z obowiązkowych </w:t>
      </w:r>
      <w:r>
        <w:rPr>
          <w:sz w:val="24"/>
          <w:szCs w:val="24"/>
        </w:rPr>
        <w:t xml:space="preserve">                            </w:t>
      </w:r>
      <w:r w:rsidRPr="00BE0410">
        <w:rPr>
          <w:sz w:val="24"/>
          <w:szCs w:val="24"/>
        </w:rPr>
        <w:t>i dodatkowych zajęć edukacyjnych oraz śródrocznej oceny klasyfikacyjnej zachowania, według skali i w formach przyjętych w szkole</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przeprowadzanie egzaminów klasyfikacyjnych</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rocznych ocen klasyfikacyjnych z obowiązkowych i dodatkowych zajęć edukacyjnych oraz rocznej oceny klasyfikacyjnej zachowania według skali ustalonej przez ministra właściwego do spraw oświaty i wychowania</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warunków i trybu uzyskania wyższych niż przewidywane rocznych ocen klasyfikacyjnych z obowiązkowych i dodatkowych zajęć edukacyjnych oraz rocznej oceny klasyfikacyjnej zachowania</w:t>
      </w:r>
      <w:r>
        <w:rPr>
          <w:sz w:val="24"/>
          <w:szCs w:val="24"/>
        </w:rPr>
        <w:t>;</w:t>
      </w:r>
    </w:p>
    <w:p w:rsidR="00C25F97" w:rsidRPr="00BF0E17" w:rsidRDefault="00C25F97" w:rsidP="003009FF">
      <w:pPr>
        <w:pStyle w:val="Tekstpodstawowywcity31"/>
        <w:numPr>
          <w:ilvl w:val="0"/>
          <w:numId w:val="36"/>
        </w:numPr>
        <w:autoSpaceDE w:val="0"/>
        <w:spacing w:before="120" w:after="0"/>
        <w:jc w:val="both"/>
        <w:rPr>
          <w:lang w:val="pl-PL"/>
        </w:rPr>
      </w:pPr>
      <w:r w:rsidRPr="00BF0E17">
        <w:rPr>
          <w:sz w:val="24"/>
          <w:szCs w:val="24"/>
          <w:lang w:val="pl-PL"/>
        </w:rPr>
        <w:t>ustalanie warunków i sposobu przekazywania rodzicom informacji  o postępach                             i trudnościach ucznia w nauce</w:t>
      </w:r>
      <w:r w:rsidRPr="00BF0E17">
        <w:rPr>
          <w:b/>
          <w:color w:val="FF0000"/>
          <w:sz w:val="24"/>
          <w:szCs w:val="24"/>
          <w:lang w:val="pl-PL"/>
        </w:rPr>
        <w:t xml:space="preserve"> </w:t>
      </w:r>
      <w:r w:rsidRPr="00BF0E17">
        <w:rPr>
          <w:sz w:val="24"/>
          <w:szCs w:val="24"/>
          <w:lang w:val="pl-PL"/>
        </w:rPr>
        <w:t>i zachowaniu, oraz o szczególnych uzdolnieniach ucznia;</w:t>
      </w:r>
    </w:p>
    <w:p w:rsidR="00C25F97" w:rsidRPr="00BF0E17" w:rsidRDefault="00C25F97" w:rsidP="003009FF">
      <w:pPr>
        <w:pStyle w:val="Tekstpodstawowywcity31"/>
        <w:numPr>
          <w:ilvl w:val="0"/>
          <w:numId w:val="36"/>
        </w:numPr>
        <w:autoSpaceDE w:val="0"/>
        <w:spacing w:before="120" w:after="0"/>
        <w:jc w:val="both"/>
        <w:rPr>
          <w:lang w:val="pl-PL"/>
        </w:rPr>
      </w:pPr>
      <w:r w:rsidRPr="00BF0E17">
        <w:rPr>
          <w:sz w:val="24"/>
          <w:szCs w:val="24"/>
          <w:lang w:val="pl-PL"/>
        </w:rPr>
        <w:t xml:space="preserve">ocenianie ucznia z religii i etyki odbywa się zgodnie z obowiązującymi przepisami. </w:t>
      </w:r>
    </w:p>
    <w:p w:rsidR="00C25F97" w:rsidRDefault="00C25F97" w:rsidP="00C25F97">
      <w:pPr>
        <w:jc w:val="both"/>
        <w:rPr>
          <w:color w:val="000000"/>
          <w:sz w:val="24"/>
          <w:szCs w:val="24"/>
        </w:rPr>
      </w:pPr>
    </w:p>
    <w:p w:rsidR="00C25F97" w:rsidRPr="0004632C" w:rsidRDefault="00C25F97" w:rsidP="00C25F97">
      <w:pPr>
        <w:tabs>
          <w:tab w:val="left" w:pos="4125"/>
          <w:tab w:val="center" w:pos="4536"/>
        </w:tabs>
        <w:spacing w:before="120"/>
        <w:jc w:val="center"/>
      </w:pPr>
      <w:r w:rsidRPr="0004632C">
        <w:rPr>
          <w:sz w:val="24"/>
          <w:szCs w:val="24"/>
        </w:rPr>
        <w:t xml:space="preserve">§ </w:t>
      </w:r>
      <w:r w:rsidR="009D19E7">
        <w:rPr>
          <w:sz w:val="24"/>
          <w:szCs w:val="24"/>
        </w:rPr>
        <w:t>4</w:t>
      </w:r>
    </w:p>
    <w:p w:rsidR="00E24131" w:rsidRPr="00E24131"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9C6B02">
        <w:rPr>
          <w:sz w:val="24"/>
          <w:szCs w:val="24"/>
        </w:rPr>
        <w:t>Szczegółowe zasady dotyczące form i kryteriów oceniania formułują nauczyciele samodzielnie lub w ramach zespołów przedmiotowych i składają je u dyrektora szkoły do  września każdego roku, jeśli uległy zmianie. Ustalone zasady tworzą przedmiotowe systemy oceniani</w:t>
      </w:r>
      <w:r w:rsidR="007E11D5">
        <w:rPr>
          <w:sz w:val="24"/>
          <w:szCs w:val="24"/>
        </w:rPr>
        <w:t>a</w:t>
      </w:r>
      <w:r w:rsidRPr="009C6B02">
        <w:rPr>
          <w:sz w:val="24"/>
          <w:szCs w:val="24"/>
        </w:rPr>
        <w:t xml:space="preserve"> i obowiązują wszystkich nauczycieli uczących danego przedmiotu.</w:t>
      </w:r>
      <w:r w:rsidRPr="009C6B02">
        <w:rPr>
          <w:bCs/>
          <w:sz w:val="24"/>
          <w:szCs w:val="24"/>
        </w:rPr>
        <w:t xml:space="preserve"> </w:t>
      </w:r>
      <w:r w:rsidRPr="009C6B02">
        <w:rPr>
          <w:sz w:val="24"/>
          <w:szCs w:val="24"/>
        </w:rPr>
        <w:t xml:space="preserve">Przedmiotowe systemy oceniania dostępne są </w:t>
      </w:r>
      <w:r w:rsidR="009C6B02">
        <w:rPr>
          <w:sz w:val="24"/>
          <w:szCs w:val="24"/>
        </w:rPr>
        <w:t xml:space="preserve">u nauczyciela prowadzącego dane zajęcia. </w:t>
      </w:r>
    </w:p>
    <w:p w:rsidR="00C25F97" w:rsidRPr="009C6B02"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9C6B02">
        <w:rPr>
          <w:color w:val="000000" w:themeColor="text1"/>
          <w:sz w:val="24"/>
          <w:szCs w:val="24"/>
        </w:rPr>
        <w:t>Nauczyciele na początku każdego roku szkolnego, danego roku informują</w:t>
      </w:r>
      <w:r w:rsidR="007E11D5">
        <w:rPr>
          <w:color w:val="000000" w:themeColor="text1"/>
          <w:sz w:val="24"/>
          <w:szCs w:val="24"/>
        </w:rPr>
        <w:t xml:space="preserve"> uczniów </w:t>
      </w:r>
      <w:r w:rsidR="003D6B52">
        <w:rPr>
          <w:color w:val="000000" w:themeColor="text1"/>
          <w:sz w:val="24"/>
          <w:szCs w:val="24"/>
        </w:rPr>
        <w:t xml:space="preserve">             </w:t>
      </w:r>
      <w:r w:rsidRPr="009C6B02">
        <w:rPr>
          <w:color w:val="000000" w:themeColor="text1"/>
          <w:sz w:val="24"/>
          <w:szCs w:val="24"/>
        </w:rPr>
        <w:t>i rodziców o:</w:t>
      </w:r>
    </w:p>
    <w:p w:rsidR="00C25F97" w:rsidRPr="00BE0410" w:rsidRDefault="00C25F97" w:rsidP="003009FF">
      <w:pPr>
        <w:pStyle w:val="Akapitzlist"/>
        <w:numPr>
          <w:ilvl w:val="0"/>
          <w:numId w:val="31"/>
        </w:numPr>
        <w:suppressAutoHyphens/>
        <w:autoSpaceDE/>
        <w:autoSpaceDN/>
        <w:spacing w:before="120"/>
        <w:jc w:val="both"/>
        <w:rPr>
          <w:color w:val="000000" w:themeColor="text1"/>
          <w:sz w:val="24"/>
          <w:szCs w:val="24"/>
        </w:rPr>
      </w:pPr>
      <w:r w:rsidRPr="00BE0410">
        <w:rPr>
          <w:color w:val="000000" w:themeColor="text1"/>
          <w:sz w:val="24"/>
          <w:szCs w:val="24"/>
        </w:rPr>
        <w:t xml:space="preserve">wymaganiach edukacyjnych niezbędnych do uzyskania poszczególnych śródrocznych </w:t>
      </w:r>
      <w:r>
        <w:rPr>
          <w:color w:val="000000" w:themeColor="text1"/>
          <w:sz w:val="24"/>
          <w:szCs w:val="24"/>
        </w:rPr>
        <w:t xml:space="preserve">                     </w:t>
      </w:r>
      <w:r w:rsidRPr="00BE0410">
        <w:rPr>
          <w:color w:val="000000" w:themeColor="text1"/>
          <w:sz w:val="24"/>
          <w:szCs w:val="24"/>
        </w:rPr>
        <w:t>i rocznych ocen klasyfikacyjnych z obowiązkowych i dodatkowych zajęć edukacyjnych, wynikających z realizowanego przez siebie programu nauczania,</w:t>
      </w:r>
    </w:p>
    <w:p w:rsidR="00C25F97" w:rsidRPr="00BE0410" w:rsidRDefault="00C25F97" w:rsidP="003009FF">
      <w:pPr>
        <w:numPr>
          <w:ilvl w:val="1"/>
          <w:numId w:val="32"/>
        </w:numPr>
        <w:suppressAutoHyphens/>
        <w:autoSpaceDE/>
        <w:autoSpaceDN/>
        <w:spacing w:before="120"/>
        <w:ind w:left="709" w:hanging="283"/>
        <w:jc w:val="both"/>
        <w:rPr>
          <w:color w:val="000000" w:themeColor="text1"/>
          <w:sz w:val="24"/>
          <w:szCs w:val="24"/>
        </w:rPr>
      </w:pPr>
      <w:r w:rsidRPr="00BE0410">
        <w:rPr>
          <w:color w:val="000000" w:themeColor="text1"/>
          <w:sz w:val="24"/>
          <w:szCs w:val="24"/>
        </w:rPr>
        <w:t>sposobach sprawdzania osiągnięć edukacyjnych uczniów,</w:t>
      </w:r>
    </w:p>
    <w:p w:rsidR="00C25F97" w:rsidRPr="00BE0410" w:rsidRDefault="00C25F97" w:rsidP="003009FF">
      <w:pPr>
        <w:pStyle w:val="Akapitzlist"/>
        <w:numPr>
          <w:ilvl w:val="1"/>
          <w:numId w:val="32"/>
        </w:numPr>
        <w:suppressAutoHyphens/>
        <w:autoSpaceDE/>
        <w:autoSpaceDN/>
        <w:spacing w:before="120"/>
        <w:ind w:left="709" w:hanging="283"/>
        <w:jc w:val="both"/>
        <w:rPr>
          <w:color w:val="000000" w:themeColor="text1"/>
          <w:sz w:val="24"/>
          <w:szCs w:val="24"/>
        </w:rPr>
      </w:pPr>
      <w:r w:rsidRPr="00BE0410">
        <w:rPr>
          <w:color w:val="000000" w:themeColor="text1"/>
          <w:sz w:val="24"/>
          <w:szCs w:val="24"/>
        </w:rPr>
        <w:t xml:space="preserve">warunkach i trybie uzyskania wyższej niż przewidywana rocznej oceny klasyfikacyjnej </w:t>
      </w:r>
      <w:r>
        <w:rPr>
          <w:color w:val="000000" w:themeColor="text1"/>
          <w:sz w:val="24"/>
          <w:szCs w:val="24"/>
        </w:rPr>
        <w:t xml:space="preserve"> </w:t>
      </w:r>
      <w:r w:rsidRPr="00BE0410">
        <w:rPr>
          <w:color w:val="000000" w:themeColor="text1"/>
          <w:sz w:val="24"/>
          <w:szCs w:val="24"/>
        </w:rPr>
        <w:t>z obowiązkowych i dodatkowych zajęć edukacyjnych.</w:t>
      </w:r>
    </w:p>
    <w:p w:rsidR="00C25F97" w:rsidRPr="00BE0410" w:rsidRDefault="00C25F97" w:rsidP="00C25F97">
      <w:pPr>
        <w:spacing w:before="120"/>
        <w:ind w:left="284"/>
        <w:jc w:val="both"/>
        <w:rPr>
          <w:color w:val="000000" w:themeColor="text1"/>
          <w:sz w:val="24"/>
          <w:szCs w:val="24"/>
        </w:rPr>
      </w:pPr>
      <w:r w:rsidRPr="00BE0410">
        <w:rPr>
          <w:color w:val="000000" w:themeColor="text1"/>
          <w:sz w:val="24"/>
          <w:szCs w:val="24"/>
        </w:rPr>
        <w:t>Powyższe i</w:t>
      </w:r>
      <w:r>
        <w:rPr>
          <w:color w:val="000000" w:themeColor="text1"/>
          <w:sz w:val="24"/>
          <w:szCs w:val="24"/>
        </w:rPr>
        <w:t>nformacje znajdują się także w przedmiotowych systemach o</w:t>
      </w:r>
      <w:r w:rsidRPr="00BE0410">
        <w:rPr>
          <w:color w:val="000000" w:themeColor="text1"/>
          <w:sz w:val="24"/>
          <w:szCs w:val="24"/>
        </w:rPr>
        <w:t xml:space="preserve">ceniania, które są odrębnymi dokumentami. </w:t>
      </w:r>
    </w:p>
    <w:p w:rsidR="00C25F97"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DD32AD">
        <w:rPr>
          <w:color w:val="000000" w:themeColor="text1"/>
          <w:sz w:val="24"/>
          <w:szCs w:val="24"/>
        </w:rPr>
        <w:t xml:space="preserve">Wychowawca </w:t>
      </w:r>
      <w:r>
        <w:rPr>
          <w:color w:val="000000" w:themeColor="text1"/>
          <w:sz w:val="24"/>
          <w:szCs w:val="24"/>
        </w:rPr>
        <w:t xml:space="preserve">oddziału </w:t>
      </w:r>
      <w:r w:rsidRPr="00DD32AD">
        <w:rPr>
          <w:color w:val="000000" w:themeColor="text1"/>
          <w:sz w:val="24"/>
          <w:szCs w:val="24"/>
        </w:rPr>
        <w:t>na pierwszym spotkaniu z rodzicami w nowym roku szkolnym</w:t>
      </w:r>
      <w:r w:rsidRPr="00DD32AD">
        <w:rPr>
          <w:bCs/>
          <w:color w:val="000000" w:themeColor="text1"/>
          <w:sz w:val="24"/>
          <w:szCs w:val="24"/>
        </w:rPr>
        <w:t xml:space="preserve"> </w:t>
      </w:r>
      <w:r w:rsidRPr="00DD32AD">
        <w:rPr>
          <w:color w:val="000000" w:themeColor="text1"/>
          <w:sz w:val="24"/>
          <w:szCs w:val="24"/>
        </w:rPr>
        <w:t xml:space="preserve">informuje </w:t>
      </w:r>
      <w:r w:rsidR="00BF0E17">
        <w:rPr>
          <w:color w:val="000000" w:themeColor="text1"/>
          <w:sz w:val="24"/>
          <w:szCs w:val="24"/>
        </w:rPr>
        <w:t>uczniów oraz</w:t>
      </w:r>
      <w:r>
        <w:rPr>
          <w:color w:val="000000" w:themeColor="text1"/>
          <w:sz w:val="24"/>
          <w:szCs w:val="24"/>
        </w:rPr>
        <w:t xml:space="preserve"> ich </w:t>
      </w:r>
      <w:r w:rsidRPr="00DD32AD">
        <w:rPr>
          <w:color w:val="000000" w:themeColor="text1"/>
          <w:sz w:val="24"/>
          <w:szCs w:val="24"/>
        </w:rPr>
        <w:t xml:space="preserve">rodziców o </w:t>
      </w:r>
      <w:r>
        <w:rPr>
          <w:color w:val="000000" w:themeColor="text1"/>
          <w:sz w:val="24"/>
          <w:szCs w:val="24"/>
        </w:rPr>
        <w:t>:</w:t>
      </w:r>
    </w:p>
    <w:p w:rsidR="00C25F97" w:rsidRDefault="00C25F97" w:rsidP="003009FF">
      <w:pPr>
        <w:pStyle w:val="Akapitzlist"/>
        <w:numPr>
          <w:ilvl w:val="0"/>
          <w:numId w:val="51"/>
        </w:numPr>
        <w:suppressAutoHyphens/>
        <w:autoSpaceDE/>
        <w:autoSpaceDN/>
        <w:spacing w:before="120"/>
        <w:jc w:val="both"/>
        <w:rPr>
          <w:color w:val="000000" w:themeColor="text1"/>
          <w:sz w:val="24"/>
          <w:szCs w:val="24"/>
        </w:rPr>
      </w:pPr>
      <w:r w:rsidRPr="00DD32AD">
        <w:rPr>
          <w:color w:val="000000" w:themeColor="text1"/>
          <w:sz w:val="24"/>
          <w:szCs w:val="24"/>
        </w:rPr>
        <w:t>warunkach i sposobie oraz kryteriach oceniania zachowania</w:t>
      </w:r>
    </w:p>
    <w:p w:rsidR="00C25F97" w:rsidRPr="00DD32AD" w:rsidRDefault="00C25F97" w:rsidP="003009FF">
      <w:pPr>
        <w:pStyle w:val="Akapitzlist"/>
        <w:numPr>
          <w:ilvl w:val="0"/>
          <w:numId w:val="51"/>
        </w:numPr>
        <w:suppressAutoHyphens/>
        <w:autoSpaceDE/>
        <w:autoSpaceDN/>
        <w:spacing w:before="120"/>
        <w:jc w:val="both"/>
        <w:rPr>
          <w:color w:val="000000" w:themeColor="text1"/>
          <w:sz w:val="24"/>
          <w:szCs w:val="24"/>
        </w:rPr>
      </w:pPr>
      <w:r w:rsidRPr="00DD32AD">
        <w:rPr>
          <w:color w:val="000000" w:themeColor="text1"/>
          <w:sz w:val="24"/>
          <w:szCs w:val="24"/>
        </w:rPr>
        <w:t xml:space="preserve">warunkach i trybie uzyskania wyższej niż przewidywana rocznej oceny klasyfikacyjnej zachowania. </w:t>
      </w:r>
    </w:p>
    <w:p w:rsidR="00C25F97" w:rsidRPr="00BE0410" w:rsidRDefault="00C25F97" w:rsidP="003009FF">
      <w:pPr>
        <w:pStyle w:val="Akapitzlist"/>
        <w:numPr>
          <w:ilvl w:val="0"/>
          <w:numId w:val="30"/>
        </w:numPr>
        <w:suppressAutoHyphens/>
        <w:autoSpaceDE/>
        <w:autoSpaceDN/>
        <w:spacing w:before="120"/>
        <w:ind w:left="284" w:hanging="284"/>
        <w:jc w:val="both"/>
        <w:rPr>
          <w:sz w:val="24"/>
          <w:szCs w:val="24"/>
        </w:rPr>
      </w:pPr>
      <w:r w:rsidRPr="00BE0410">
        <w:rPr>
          <w:sz w:val="24"/>
          <w:szCs w:val="24"/>
        </w:rPr>
        <w:t xml:space="preserve">Wpis potwierdzający przekazanie wymienionych w ust. 2 i 3  informacji uczniom </w:t>
      </w:r>
      <w:r>
        <w:rPr>
          <w:sz w:val="24"/>
          <w:szCs w:val="24"/>
        </w:rPr>
        <w:t xml:space="preserve">                          </w:t>
      </w:r>
      <w:r w:rsidRPr="00BE0410">
        <w:rPr>
          <w:sz w:val="24"/>
          <w:szCs w:val="24"/>
        </w:rPr>
        <w:lastRenderedPageBreak/>
        <w:t>i rodzicom znajduje s</w:t>
      </w:r>
      <w:r w:rsidR="00E24131">
        <w:rPr>
          <w:sz w:val="24"/>
          <w:szCs w:val="24"/>
        </w:rPr>
        <w:t>ię w protokole z zebrania z rodzicami.</w:t>
      </w:r>
    </w:p>
    <w:p w:rsidR="00C25F97" w:rsidRPr="00BE0410" w:rsidRDefault="00C25F97" w:rsidP="003009FF">
      <w:pPr>
        <w:pStyle w:val="Akapitzlist"/>
        <w:numPr>
          <w:ilvl w:val="0"/>
          <w:numId w:val="30"/>
        </w:numPr>
        <w:suppressAutoHyphens/>
        <w:autoSpaceDE/>
        <w:autoSpaceDN/>
        <w:spacing w:before="120"/>
        <w:ind w:left="284" w:hanging="284"/>
        <w:jc w:val="both"/>
        <w:rPr>
          <w:sz w:val="24"/>
          <w:szCs w:val="24"/>
        </w:rPr>
      </w:pPr>
      <w:r w:rsidRPr="00BE0410">
        <w:rPr>
          <w:sz w:val="24"/>
          <w:szCs w:val="24"/>
        </w:rPr>
        <w:t xml:space="preserve">Nieobecność rodziców na pierwszym zebraniu z rodzicami zwalnia nauczycieli                                  i wychowawców z obowiązków wynikających z zapisów zawartych w ust. 2 i 3. Z uwagi na nieobecność rodzic winien sam dążyć do zapoznania się z wymienionymi informacjami. </w:t>
      </w:r>
    </w:p>
    <w:p w:rsidR="00C25F97" w:rsidRPr="00F5544C" w:rsidRDefault="00C25F97" w:rsidP="00C25F97">
      <w:pPr>
        <w:suppressAutoHyphens/>
        <w:spacing w:before="120"/>
        <w:ind w:left="113"/>
        <w:jc w:val="cente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5</w:t>
      </w:r>
    </w:p>
    <w:p w:rsidR="00C25F97" w:rsidRPr="00AE4DAB" w:rsidRDefault="00C25F97" w:rsidP="00C25F97">
      <w:pPr>
        <w:pStyle w:val="Akapitzlist"/>
        <w:tabs>
          <w:tab w:val="left" w:pos="4125"/>
          <w:tab w:val="center" w:pos="4536"/>
        </w:tabs>
        <w:spacing w:before="120"/>
        <w:ind w:left="113"/>
        <w:jc w:val="center"/>
      </w:pPr>
    </w:p>
    <w:p w:rsidR="00C25F97" w:rsidRPr="00BE0410" w:rsidRDefault="00C25F97" w:rsidP="003009FF">
      <w:pPr>
        <w:pStyle w:val="Akapitzlist"/>
        <w:numPr>
          <w:ilvl w:val="0"/>
          <w:numId w:val="33"/>
        </w:numPr>
        <w:suppressAutoHyphens/>
        <w:autoSpaceDE/>
        <w:autoSpaceDN/>
        <w:spacing w:before="120"/>
        <w:ind w:left="284" w:hanging="284"/>
        <w:jc w:val="both"/>
      </w:pPr>
      <w:r w:rsidRPr="00BE0410">
        <w:rPr>
          <w:sz w:val="24"/>
          <w:szCs w:val="24"/>
        </w:rPr>
        <w:t>Śródroczne i roczne oceny klasyfikacyjne z obowiązkowych zajęć edukacyjnych ustalają nauczyciele prowadzący poszczególne obowiązkowe zajęcia edukacyjne, a śródroczną</w:t>
      </w:r>
      <w:r w:rsidR="003D6B52">
        <w:rPr>
          <w:sz w:val="24"/>
          <w:szCs w:val="24"/>
        </w:rPr>
        <w:t xml:space="preserve">       </w:t>
      </w:r>
      <w:r w:rsidRPr="00BE0410">
        <w:rPr>
          <w:sz w:val="24"/>
          <w:szCs w:val="24"/>
        </w:rPr>
        <w:t xml:space="preserve"> i roczną ocenę klasyfikacyj</w:t>
      </w:r>
      <w:r>
        <w:rPr>
          <w:sz w:val="24"/>
          <w:szCs w:val="24"/>
        </w:rPr>
        <w:t>ną zachowania – wychowawca oddziału</w:t>
      </w:r>
      <w:r w:rsidRPr="00BE0410">
        <w:rPr>
          <w:sz w:val="24"/>
          <w:szCs w:val="24"/>
        </w:rPr>
        <w:t xml:space="preserve"> po zasięgnięciu opinii n</w:t>
      </w:r>
      <w:r>
        <w:rPr>
          <w:sz w:val="24"/>
          <w:szCs w:val="24"/>
        </w:rPr>
        <w:t xml:space="preserve">auczycieli, uczniów danego oddziału </w:t>
      </w:r>
      <w:r w:rsidRPr="00BE0410">
        <w:rPr>
          <w:sz w:val="24"/>
          <w:szCs w:val="24"/>
        </w:rPr>
        <w:t>oraz ocenianego ucznia.</w:t>
      </w:r>
    </w:p>
    <w:p w:rsidR="00C25F97" w:rsidRPr="00BF0E17" w:rsidRDefault="00C25F97" w:rsidP="003009FF">
      <w:pPr>
        <w:pStyle w:val="Tekstpodstawowy21"/>
        <w:numPr>
          <w:ilvl w:val="0"/>
          <w:numId w:val="33"/>
        </w:numPr>
        <w:autoSpaceDE w:val="0"/>
        <w:spacing w:before="120" w:after="0" w:line="240" w:lineRule="auto"/>
        <w:ind w:left="284" w:hanging="284"/>
        <w:jc w:val="both"/>
        <w:rPr>
          <w:lang w:val="pl-PL"/>
        </w:rPr>
      </w:pPr>
      <w:r w:rsidRPr="00BF0E17">
        <w:rPr>
          <w:lang w:val="pl-PL"/>
        </w:rPr>
        <w:t>Śródroczne i roczne oceny klasyfikacyjne z dodatkowych zajęć edukacyjnych ustalają nauczyciele prowadzący poszczególne dodatkowe zajęcia edukacyjne. Roczna ocena klasyfikacyjn</w:t>
      </w:r>
      <w:r w:rsidR="00F82CC0">
        <w:rPr>
          <w:lang w:val="pl-PL"/>
        </w:rPr>
        <w:t>a</w:t>
      </w:r>
      <w:r w:rsidRPr="00BF0E17">
        <w:rPr>
          <w:lang w:val="pl-PL"/>
        </w:rPr>
        <w:t xml:space="preserve"> z dodatkowych zajęć edukacyjnych nie ma wpływu na promocję do klasy programowo wyższej ani na ukończenie szkoły.</w:t>
      </w:r>
    </w:p>
    <w:p w:rsidR="00C25F97" w:rsidRPr="00697FFC" w:rsidRDefault="00C25F97" w:rsidP="003009FF">
      <w:pPr>
        <w:numPr>
          <w:ilvl w:val="0"/>
          <w:numId w:val="33"/>
        </w:numPr>
        <w:suppressAutoHyphens/>
        <w:autoSpaceDE/>
        <w:autoSpaceDN/>
        <w:spacing w:before="120" w:line="360" w:lineRule="auto"/>
        <w:jc w:val="both"/>
      </w:pPr>
      <w:r w:rsidRPr="00AE4DAB">
        <w:rPr>
          <w:bCs/>
          <w:sz w:val="24"/>
          <w:szCs w:val="24"/>
        </w:rPr>
        <w:t>Oceny są jawne zarówno dla ucznia, jak i jego rodziców.</w:t>
      </w:r>
    </w:p>
    <w:p w:rsidR="00C25F97" w:rsidRPr="00D4681B" w:rsidRDefault="00C25F97" w:rsidP="003009FF">
      <w:pPr>
        <w:pStyle w:val="Akapitzlist"/>
        <w:numPr>
          <w:ilvl w:val="0"/>
          <w:numId w:val="33"/>
        </w:numPr>
        <w:tabs>
          <w:tab w:val="left" w:pos="1172"/>
        </w:tabs>
        <w:spacing w:line="276" w:lineRule="auto"/>
        <w:rPr>
          <w:sz w:val="24"/>
          <w:szCs w:val="24"/>
        </w:rPr>
      </w:pPr>
      <w:r w:rsidRPr="00D4681B">
        <w:rPr>
          <w:sz w:val="24"/>
          <w:szCs w:val="24"/>
        </w:rPr>
        <w:t>Nauczyciel:</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informuje ucznia o każdej</w:t>
      </w:r>
      <w:r w:rsidRPr="00D4681B">
        <w:rPr>
          <w:spacing w:val="-2"/>
          <w:sz w:val="24"/>
          <w:szCs w:val="24"/>
        </w:rPr>
        <w:t xml:space="preserve"> </w:t>
      </w:r>
      <w:r w:rsidRPr="00D4681B">
        <w:rPr>
          <w:sz w:val="24"/>
          <w:szCs w:val="24"/>
        </w:rPr>
        <w:t>ocenie;</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informuje</w:t>
      </w:r>
      <w:r w:rsidRPr="00D4681B">
        <w:rPr>
          <w:spacing w:val="20"/>
          <w:sz w:val="24"/>
          <w:szCs w:val="24"/>
        </w:rPr>
        <w:t xml:space="preserve"> </w:t>
      </w:r>
      <w:r w:rsidRPr="00D4681B">
        <w:rPr>
          <w:sz w:val="24"/>
          <w:szCs w:val="24"/>
        </w:rPr>
        <w:t>ucznia</w:t>
      </w:r>
      <w:r w:rsidRPr="00D4681B">
        <w:rPr>
          <w:spacing w:val="22"/>
          <w:sz w:val="24"/>
          <w:szCs w:val="24"/>
        </w:rPr>
        <w:t xml:space="preserve"> </w:t>
      </w:r>
      <w:r w:rsidRPr="00D4681B">
        <w:rPr>
          <w:sz w:val="24"/>
          <w:szCs w:val="24"/>
        </w:rPr>
        <w:t>o</w:t>
      </w:r>
      <w:r w:rsidRPr="00D4681B">
        <w:rPr>
          <w:spacing w:val="22"/>
          <w:sz w:val="24"/>
          <w:szCs w:val="24"/>
        </w:rPr>
        <w:t xml:space="preserve"> </w:t>
      </w:r>
      <w:r w:rsidRPr="00D4681B">
        <w:rPr>
          <w:sz w:val="24"/>
          <w:szCs w:val="24"/>
        </w:rPr>
        <w:t>poziomie</w:t>
      </w:r>
      <w:r w:rsidRPr="00D4681B">
        <w:rPr>
          <w:spacing w:val="21"/>
          <w:sz w:val="24"/>
          <w:szCs w:val="24"/>
        </w:rPr>
        <w:t xml:space="preserve"> </w:t>
      </w:r>
      <w:r w:rsidRPr="00D4681B">
        <w:rPr>
          <w:sz w:val="24"/>
          <w:szCs w:val="24"/>
        </w:rPr>
        <w:t>jego</w:t>
      </w:r>
      <w:r w:rsidRPr="00D4681B">
        <w:rPr>
          <w:spacing w:val="22"/>
          <w:sz w:val="24"/>
          <w:szCs w:val="24"/>
        </w:rPr>
        <w:t xml:space="preserve"> </w:t>
      </w:r>
      <w:r w:rsidRPr="00D4681B">
        <w:rPr>
          <w:sz w:val="24"/>
          <w:szCs w:val="24"/>
        </w:rPr>
        <w:t>osiągnięć</w:t>
      </w:r>
      <w:r w:rsidRPr="00D4681B">
        <w:rPr>
          <w:spacing w:val="21"/>
          <w:sz w:val="24"/>
          <w:szCs w:val="24"/>
        </w:rPr>
        <w:t xml:space="preserve"> </w:t>
      </w:r>
      <w:r w:rsidRPr="00D4681B">
        <w:rPr>
          <w:sz w:val="24"/>
          <w:szCs w:val="24"/>
        </w:rPr>
        <w:t>edukacyjnych</w:t>
      </w:r>
      <w:r w:rsidRPr="00D4681B">
        <w:rPr>
          <w:spacing w:val="21"/>
          <w:sz w:val="24"/>
          <w:szCs w:val="24"/>
        </w:rPr>
        <w:t xml:space="preserve"> </w:t>
      </w:r>
      <w:r w:rsidRPr="00D4681B">
        <w:rPr>
          <w:sz w:val="24"/>
          <w:szCs w:val="24"/>
        </w:rPr>
        <w:t>i</w:t>
      </w:r>
      <w:r w:rsidRPr="00D4681B">
        <w:rPr>
          <w:spacing w:val="23"/>
          <w:sz w:val="24"/>
          <w:szCs w:val="24"/>
        </w:rPr>
        <w:t xml:space="preserve"> </w:t>
      </w:r>
      <w:r w:rsidRPr="00D4681B">
        <w:rPr>
          <w:sz w:val="24"/>
          <w:szCs w:val="24"/>
        </w:rPr>
        <w:t>jego</w:t>
      </w:r>
      <w:r w:rsidRPr="00D4681B">
        <w:rPr>
          <w:spacing w:val="22"/>
          <w:sz w:val="24"/>
          <w:szCs w:val="24"/>
        </w:rPr>
        <w:t xml:space="preserve"> </w:t>
      </w:r>
      <w:r w:rsidRPr="00D4681B">
        <w:rPr>
          <w:sz w:val="24"/>
          <w:szCs w:val="24"/>
        </w:rPr>
        <w:t>zachowaniu</w:t>
      </w:r>
      <w:r w:rsidRPr="00D4681B">
        <w:rPr>
          <w:spacing w:val="23"/>
          <w:sz w:val="24"/>
          <w:szCs w:val="24"/>
        </w:rPr>
        <w:t xml:space="preserve"> </w:t>
      </w:r>
      <w:r w:rsidRPr="00D4681B">
        <w:rPr>
          <w:sz w:val="24"/>
          <w:szCs w:val="24"/>
        </w:rPr>
        <w:t>oraz</w:t>
      </w:r>
    </w:p>
    <w:p w:rsidR="00C25F97" w:rsidRPr="00D4681B" w:rsidRDefault="00C25F97" w:rsidP="00C25F97">
      <w:pPr>
        <w:pStyle w:val="Tekstpodstawowy"/>
        <w:ind w:firstLine="0"/>
        <w:jc w:val="both"/>
      </w:pPr>
      <w:r w:rsidRPr="00D4681B">
        <w:t>o postępach w tym zakresie;</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przekazuje uczniowi informację o tym, co zrobił dobrze i jak powinien się dalej</w:t>
      </w:r>
      <w:r w:rsidRPr="00D4681B">
        <w:rPr>
          <w:spacing w:val="-10"/>
          <w:sz w:val="24"/>
          <w:szCs w:val="24"/>
        </w:rPr>
        <w:t xml:space="preserve"> </w:t>
      </w:r>
      <w:r w:rsidRPr="00D4681B">
        <w:rPr>
          <w:sz w:val="24"/>
          <w:szCs w:val="24"/>
        </w:rPr>
        <w:t>uczyć;</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udziela wskazówek do samodzielnego planowania własnego</w:t>
      </w:r>
      <w:r w:rsidRPr="00D4681B">
        <w:rPr>
          <w:spacing w:val="1"/>
          <w:sz w:val="24"/>
          <w:szCs w:val="24"/>
        </w:rPr>
        <w:t xml:space="preserve"> </w:t>
      </w:r>
      <w:r w:rsidRPr="00D4681B">
        <w:rPr>
          <w:sz w:val="24"/>
          <w:szCs w:val="24"/>
        </w:rPr>
        <w:t>rozwoju;</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motywuje ucznia do dalszych postępów w nauce i</w:t>
      </w:r>
      <w:r w:rsidRPr="00D4681B">
        <w:rPr>
          <w:spacing w:val="-5"/>
          <w:sz w:val="24"/>
          <w:szCs w:val="24"/>
        </w:rPr>
        <w:t xml:space="preserve"> </w:t>
      </w:r>
      <w:r w:rsidRPr="00D4681B">
        <w:rPr>
          <w:sz w:val="24"/>
          <w:szCs w:val="24"/>
        </w:rPr>
        <w:t>zachowaniu;</w:t>
      </w:r>
    </w:p>
    <w:p w:rsidR="00C25F97" w:rsidRDefault="00C25F97" w:rsidP="003009FF">
      <w:pPr>
        <w:pStyle w:val="Akapitzlist"/>
        <w:numPr>
          <w:ilvl w:val="0"/>
          <w:numId w:val="10"/>
        </w:numPr>
        <w:tabs>
          <w:tab w:val="left" w:pos="577"/>
        </w:tabs>
        <w:jc w:val="both"/>
        <w:rPr>
          <w:sz w:val="24"/>
          <w:szCs w:val="24"/>
        </w:rPr>
      </w:pPr>
      <w:r w:rsidRPr="00D4681B">
        <w:rPr>
          <w:sz w:val="24"/>
          <w:szCs w:val="24"/>
        </w:rPr>
        <w:t xml:space="preserve">dostarcza  rodzicom  i  nauczycielom  informacji   o  postępach  i  trudnościach  </w:t>
      </w:r>
      <w:r w:rsidR="003D6B52">
        <w:rPr>
          <w:sz w:val="24"/>
          <w:szCs w:val="24"/>
        </w:rPr>
        <w:t xml:space="preserve">         </w:t>
      </w:r>
      <w:r>
        <w:rPr>
          <w:sz w:val="24"/>
          <w:szCs w:val="24"/>
        </w:rPr>
        <w:t xml:space="preserve"> </w:t>
      </w:r>
      <w:r w:rsidRPr="00D4681B">
        <w:rPr>
          <w:sz w:val="24"/>
          <w:szCs w:val="24"/>
        </w:rPr>
        <w:t xml:space="preserve">w  nauce </w:t>
      </w:r>
      <w:r w:rsidR="00ED2DF6">
        <w:rPr>
          <w:sz w:val="24"/>
          <w:szCs w:val="24"/>
        </w:rPr>
        <w:t xml:space="preserve"> </w:t>
      </w:r>
      <w:r w:rsidRPr="00D4681B">
        <w:rPr>
          <w:sz w:val="24"/>
          <w:szCs w:val="24"/>
        </w:rPr>
        <w:t>i zachowaniu ucznia oraz o szczególnych uzdolnieniach</w:t>
      </w:r>
      <w:r w:rsidRPr="00D4681B">
        <w:rPr>
          <w:spacing w:val="-1"/>
          <w:sz w:val="24"/>
          <w:szCs w:val="24"/>
        </w:rPr>
        <w:t xml:space="preserve"> </w:t>
      </w:r>
      <w:r w:rsidRPr="00D4681B">
        <w:rPr>
          <w:sz w:val="24"/>
          <w:szCs w:val="24"/>
        </w:rPr>
        <w:t>ucznia.</w:t>
      </w:r>
    </w:p>
    <w:p w:rsidR="00C25F97" w:rsidRPr="008227C9" w:rsidRDefault="00C25F97" w:rsidP="00C25F97">
      <w:pPr>
        <w:tabs>
          <w:tab w:val="left" w:pos="577"/>
        </w:tabs>
        <w:ind w:left="216"/>
        <w:jc w:val="both"/>
        <w:rPr>
          <w:sz w:val="24"/>
          <w:szCs w:val="24"/>
        </w:rPr>
      </w:pPr>
    </w:p>
    <w:p w:rsidR="00C25F97" w:rsidRDefault="00C25F97" w:rsidP="003009FF">
      <w:pPr>
        <w:pStyle w:val="Normalny1"/>
        <w:numPr>
          <w:ilvl w:val="0"/>
          <w:numId w:val="33"/>
        </w:numPr>
        <w:ind w:left="284" w:hanging="284"/>
        <w:jc w:val="both"/>
        <w:rPr>
          <w:szCs w:val="24"/>
        </w:rPr>
      </w:pPr>
      <w:r>
        <w:rPr>
          <w:szCs w:val="24"/>
        </w:rPr>
        <w:t>B</w:t>
      </w:r>
      <w:r w:rsidRPr="00377D73">
        <w:rPr>
          <w:szCs w:val="24"/>
        </w:rPr>
        <w:t>ieżące ocenianie  ma na celu monitorowanie pracy ucznia oraz przekazywanie uczniowi informacji o jego osiągnięciach edukacyjnych, których celem jest pomoc w uczeniu się przez wskazanie tego, co uczeń robi dobrze, co i w jaki sposób wymaga poprawy oraz teg</w:t>
      </w:r>
      <w:r>
        <w:rPr>
          <w:szCs w:val="24"/>
        </w:rPr>
        <w:t>o, jak powinien się dalej uczyć.</w:t>
      </w:r>
    </w:p>
    <w:p w:rsidR="00C25F97" w:rsidRPr="00377D73" w:rsidRDefault="00C25F97" w:rsidP="00C25F97">
      <w:pPr>
        <w:pStyle w:val="Normalny1"/>
        <w:ind w:left="284"/>
        <w:jc w:val="both"/>
        <w:rPr>
          <w:szCs w:val="24"/>
        </w:rPr>
      </w:pPr>
    </w:p>
    <w:p w:rsidR="00C25F97" w:rsidRPr="00D4681B" w:rsidRDefault="00C25F97" w:rsidP="003009FF">
      <w:pPr>
        <w:pStyle w:val="Akapitzlist"/>
        <w:numPr>
          <w:ilvl w:val="0"/>
          <w:numId w:val="33"/>
        </w:numPr>
        <w:tabs>
          <w:tab w:val="left" w:pos="1172"/>
        </w:tabs>
        <w:ind w:left="284" w:right="439" w:hanging="284"/>
        <w:jc w:val="both"/>
        <w:rPr>
          <w:sz w:val="24"/>
          <w:szCs w:val="24"/>
        </w:rPr>
      </w:pPr>
      <w:r w:rsidRPr="00D4681B">
        <w:rPr>
          <w:sz w:val="24"/>
          <w:szCs w:val="24"/>
        </w:rPr>
        <w:t>Wiedza i umiejętności ucznia ocenianie są systematycznie. Ocenianie bieżące uwzględnia następujące obszary aktywności</w:t>
      </w:r>
      <w:r w:rsidRPr="00D4681B">
        <w:rPr>
          <w:spacing w:val="-6"/>
          <w:sz w:val="24"/>
          <w:szCs w:val="24"/>
        </w:rPr>
        <w:t xml:space="preserve"> </w:t>
      </w:r>
      <w:r w:rsidRPr="00D4681B">
        <w:rPr>
          <w:sz w:val="24"/>
          <w:szCs w:val="24"/>
        </w:rPr>
        <w:t>ucznia:</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odpowiedź pisemną;</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odpowiedź ustną;</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aktywność podczas</w:t>
      </w:r>
      <w:r w:rsidRPr="00D4681B">
        <w:rPr>
          <w:spacing w:val="-3"/>
          <w:sz w:val="24"/>
          <w:szCs w:val="24"/>
        </w:rPr>
        <w:t xml:space="preserve"> </w:t>
      </w:r>
      <w:r w:rsidRPr="00D4681B">
        <w:rPr>
          <w:sz w:val="24"/>
          <w:szCs w:val="24"/>
        </w:rPr>
        <w:t>lekcji;</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pracę w zespole;</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testy</w:t>
      </w:r>
      <w:r w:rsidRPr="00D4681B">
        <w:rPr>
          <w:spacing w:val="-6"/>
          <w:sz w:val="24"/>
          <w:szCs w:val="24"/>
        </w:rPr>
        <w:t xml:space="preserve"> </w:t>
      </w:r>
      <w:r w:rsidRPr="00D4681B">
        <w:rPr>
          <w:sz w:val="24"/>
          <w:szCs w:val="24"/>
        </w:rPr>
        <w:t>sprawnościowe;</w:t>
      </w:r>
    </w:p>
    <w:p w:rsidR="00C25F97" w:rsidRPr="00D4681B" w:rsidRDefault="00C25F97" w:rsidP="003009FF">
      <w:pPr>
        <w:pStyle w:val="Akapitzlist"/>
        <w:numPr>
          <w:ilvl w:val="0"/>
          <w:numId w:val="9"/>
        </w:numPr>
        <w:tabs>
          <w:tab w:val="left" w:pos="577"/>
        </w:tabs>
        <w:ind w:right="437"/>
        <w:jc w:val="both"/>
        <w:rPr>
          <w:sz w:val="24"/>
          <w:szCs w:val="24"/>
        </w:rPr>
      </w:pPr>
      <w:r w:rsidRPr="00D4681B">
        <w:rPr>
          <w:sz w:val="24"/>
          <w:szCs w:val="24"/>
        </w:rPr>
        <w:t>przejawianie przez ucznia szczególnych umiejętności i zainteresowań wykraczających poza program nauczania danego</w:t>
      </w:r>
      <w:r w:rsidRPr="00D4681B">
        <w:rPr>
          <w:spacing w:val="-1"/>
          <w:sz w:val="24"/>
          <w:szCs w:val="24"/>
        </w:rPr>
        <w:t xml:space="preserve"> </w:t>
      </w:r>
      <w:r w:rsidRPr="00D4681B">
        <w:rPr>
          <w:sz w:val="24"/>
          <w:szCs w:val="24"/>
        </w:rPr>
        <w:t>przedmiotu;</w:t>
      </w:r>
    </w:p>
    <w:p w:rsidR="00C25F97" w:rsidRPr="00D4681B" w:rsidRDefault="00C25F97" w:rsidP="003009FF">
      <w:pPr>
        <w:pStyle w:val="Akapitzlist"/>
        <w:numPr>
          <w:ilvl w:val="0"/>
          <w:numId w:val="9"/>
        </w:numPr>
        <w:tabs>
          <w:tab w:val="left" w:pos="577"/>
        </w:tabs>
        <w:spacing w:before="1"/>
        <w:jc w:val="both"/>
        <w:rPr>
          <w:sz w:val="24"/>
          <w:szCs w:val="24"/>
        </w:rPr>
      </w:pPr>
      <w:r w:rsidRPr="00D4681B">
        <w:rPr>
          <w:sz w:val="24"/>
          <w:szCs w:val="24"/>
        </w:rPr>
        <w:t>zadania</w:t>
      </w:r>
      <w:r w:rsidRPr="00D4681B">
        <w:rPr>
          <w:spacing w:val="-1"/>
          <w:sz w:val="24"/>
          <w:szCs w:val="24"/>
        </w:rPr>
        <w:t xml:space="preserve"> </w:t>
      </w:r>
      <w:r w:rsidRPr="00D4681B">
        <w:rPr>
          <w:sz w:val="24"/>
          <w:szCs w:val="24"/>
        </w:rPr>
        <w:t>domowe;</w:t>
      </w:r>
    </w:p>
    <w:p w:rsidR="00C25F97" w:rsidRPr="00D4681B" w:rsidRDefault="00C25F97" w:rsidP="003009FF">
      <w:pPr>
        <w:pStyle w:val="Akapitzlist"/>
        <w:numPr>
          <w:ilvl w:val="0"/>
          <w:numId w:val="9"/>
        </w:numPr>
        <w:tabs>
          <w:tab w:val="left" w:pos="577"/>
          <w:tab w:val="left" w:pos="1401"/>
          <w:tab w:val="left" w:pos="1811"/>
          <w:tab w:val="left" w:pos="3291"/>
          <w:tab w:val="left" w:pos="4633"/>
          <w:tab w:val="left" w:pos="6540"/>
          <w:tab w:val="left" w:pos="8310"/>
        </w:tabs>
        <w:ind w:right="442"/>
        <w:jc w:val="both"/>
        <w:rPr>
          <w:sz w:val="24"/>
          <w:szCs w:val="24"/>
        </w:rPr>
      </w:pPr>
      <w:r w:rsidRPr="00D4681B">
        <w:rPr>
          <w:sz w:val="24"/>
          <w:szCs w:val="24"/>
        </w:rPr>
        <w:t>udział</w:t>
      </w:r>
      <w:r w:rsidRPr="00D4681B">
        <w:rPr>
          <w:sz w:val="24"/>
          <w:szCs w:val="24"/>
        </w:rPr>
        <w:tab/>
        <w:t>w</w:t>
      </w:r>
      <w:r w:rsidRPr="00D4681B">
        <w:rPr>
          <w:sz w:val="24"/>
          <w:szCs w:val="24"/>
        </w:rPr>
        <w:tab/>
        <w:t>olimpiadach,</w:t>
      </w:r>
      <w:r w:rsidRPr="00D4681B">
        <w:rPr>
          <w:sz w:val="24"/>
          <w:szCs w:val="24"/>
        </w:rPr>
        <w:tab/>
        <w:t>konkursach</w:t>
      </w:r>
      <w:r w:rsidRPr="00D4681B">
        <w:rPr>
          <w:sz w:val="24"/>
          <w:szCs w:val="24"/>
        </w:rPr>
        <w:tab/>
        <w:t>przedmiotowych,</w:t>
      </w:r>
      <w:r w:rsidRPr="00D4681B">
        <w:rPr>
          <w:sz w:val="24"/>
          <w:szCs w:val="24"/>
        </w:rPr>
        <w:tab/>
        <w:t>uroczystościach</w:t>
      </w:r>
      <w:r w:rsidRPr="00D4681B">
        <w:rPr>
          <w:sz w:val="24"/>
          <w:szCs w:val="24"/>
        </w:rPr>
        <w:tab/>
        <w:t>szkolnych i</w:t>
      </w:r>
      <w:r w:rsidRPr="00D4681B">
        <w:rPr>
          <w:spacing w:val="-1"/>
          <w:sz w:val="24"/>
          <w:szCs w:val="24"/>
        </w:rPr>
        <w:t xml:space="preserve"> </w:t>
      </w:r>
      <w:r w:rsidRPr="00D4681B">
        <w:rPr>
          <w:sz w:val="24"/>
          <w:szCs w:val="24"/>
        </w:rPr>
        <w:t>pozaszkolnych;</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przygotowanie ucznia do</w:t>
      </w:r>
      <w:r w:rsidRPr="00D4681B">
        <w:rPr>
          <w:spacing w:val="-1"/>
          <w:sz w:val="24"/>
          <w:szCs w:val="24"/>
        </w:rPr>
        <w:t xml:space="preserve"> </w:t>
      </w:r>
      <w:r w:rsidRPr="00D4681B">
        <w:rPr>
          <w:sz w:val="24"/>
          <w:szCs w:val="24"/>
        </w:rPr>
        <w:t>lekcji;</w:t>
      </w:r>
    </w:p>
    <w:p w:rsidR="00C25F97" w:rsidRDefault="00C25F97" w:rsidP="003009FF">
      <w:pPr>
        <w:pStyle w:val="Akapitzlist"/>
        <w:numPr>
          <w:ilvl w:val="0"/>
          <w:numId w:val="9"/>
        </w:numPr>
        <w:tabs>
          <w:tab w:val="left" w:pos="577"/>
        </w:tabs>
        <w:jc w:val="both"/>
        <w:rPr>
          <w:sz w:val="24"/>
          <w:szCs w:val="24"/>
        </w:rPr>
      </w:pPr>
      <w:r w:rsidRPr="00D4681B">
        <w:rPr>
          <w:sz w:val="24"/>
          <w:szCs w:val="24"/>
        </w:rPr>
        <w:t>inne formy określone i podane uczniom przez nauczyciela na początku roku</w:t>
      </w:r>
      <w:r w:rsidRPr="00D4681B">
        <w:rPr>
          <w:spacing w:val="-12"/>
          <w:sz w:val="24"/>
          <w:szCs w:val="24"/>
        </w:rPr>
        <w:t xml:space="preserve"> </w:t>
      </w:r>
      <w:r w:rsidRPr="00D4681B">
        <w:rPr>
          <w:sz w:val="24"/>
          <w:szCs w:val="24"/>
        </w:rPr>
        <w:t>szkolnego.</w:t>
      </w:r>
    </w:p>
    <w:p w:rsidR="00C25F97" w:rsidRPr="00D4681B" w:rsidRDefault="00C25F97" w:rsidP="003009FF">
      <w:pPr>
        <w:pStyle w:val="Akapitzlist"/>
        <w:numPr>
          <w:ilvl w:val="0"/>
          <w:numId w:val="33"/>
        </w:numPr>
        <w:tabs>
          <w:tab w:val="left" w:pos="1172"/>
        </w:tabs>
        <w:jc w:val="both"/>
        <w:rPr>
          <w:sz w:val="24"/>
          <w:szCs w:val="24"/>
        </w:rPr>
      </w:pPr>
      <w:r w:rsidRPr="00D4681B">
        <w:rPr>
          <w:sz w:val="24"/>
          <w:szCs w:val="24"/>
        </w:rPr>
        <w:t>Pisemne sprawdzanie wiadomości odbywa się wg następujących</w:t>
      </w:r>
      <w:r w:rsidRPr="00D4681B">
        <w:rPr>
          <w:spacing w:val="-8"/>
          <w:sz w:val="24"/>
          <w:szCs w:val="24"/>
        </w:rPr>
        <w:t xml:space="preserve"> </w:t>
      </w:r>
      <w:r w:rsidRPr="00D4681B">
        <w:rPr>
          <w:sz w:val="24"/>
          <w:szCs w:val="24"/>
        </w:rPr>
        <w:t>zasad:</w:t>
      </w:r>
    </w:p>
    <w:p w:rsidR="00C25F97" w:rsidRPr="00D4681B" w:rsidRDefault="00C25F97" w:rsidP="003009FF">
      <w:pPr>
        <w:pStyle w:val="Akapitzlist"/>
        <w:numPr>
          <w:ilvl w:val="0"/>
          <w:numId w:val="8"/>
        </w:numPr>
        <w:tabs>
          <w:tab w:val="left" w:pos="577"/>
        </w:tabs>
        <w:ind w:right="437"/>
        <w:jc w:val="both"/>
        <w:rPr>
          <w:sz w:val="24"/>
          <w:szCs w:val="24"/>
        </w:rPr>
      </w:pPr>
      <w:r w:rsidRPr="00D4681B">
        <w:rPr>
          <w:sz w:val="24"/>
          <w:szCs w:val="24"/>
        </w:rPr>
        <w:t xml:space="preserve">praca klasowa – dotyczy tylko języka polskiego, matematyki, języków obcych. </w:t>
      </w:r>
      <w:r w:rsidRPr="00D4681B">
        <w:rPr>
          <w:sz w:val="24"/>
          <w:szCs w:val="24"/>
        </w:rPr>
        <w:lastRenderedPageBreak/>
        <w:t>Czas trwania do 2 godzin lekcyjnych w zależności od przedm</w:t>
      </w:r>
      <w:r w:rsidR="007F3881">
        <w:rPr>
          <w:sz w:val="24"/>
          <w:szCs w:val="24"/>
        </w:rPr>
        <w:t>iotu</w:t>
      </w:r>
      <w:r w:rsidRPr="00D4681B">
        <w:rPr>
          <w:sz w:val="24"/>
          <w:szCs w:val="24"/>
        </w:rPr>
        <w:t>. Zakres materiału i termin pisania pracy podaje nauczyciel z co najmniej tygodniowym wyprzedzeniem. Uczeń sprawdzoną pracę powinien otrzymać w terminie do 14 dni;</w:t>
      </w:r>
    </w:p>
    <w:p w:rsidR="00C25F97" w:rsidRPr="00D4681B" w:rsidRDefault="00C25F97" w:rsidP="003009FF">
      <w:pPr>
        <w:pStyle w:val="Akapitzlist"/>
        <w:numPr>
          <w:ilvl w:val="0"/>
          <w:numId w:val="8"/>
        </w:numPr>
        <w:tabs>
          <w:tab w:val="left" w:pos="577"/>
        </w:tabs>
        <w:spacing w:before="1"/>
        <w:ind w:right="436"/>
        <w:jc w:val="both"/>
        <w:rPr>
          <w:sz w:val="24"/>
          <w:szCs w:val="24"/>
        </w:rPr>
      </w:pPr>
      <w:r w:rsidRPr="00D4681B">
        <w:rPr>
          <w:sz w:val="24"/>
          <w:szCs w:val="24"/>
        </w:rPr>
        <w:t>sprawdzian pisemny może być przeprowadzany ze wszystkich przedmiotów. Czas trwania sprawdzianu to maksymalnie 1 godzina lekcyjna. Zakres materiału oraz termin sprawdzianu uczeń powinien znać z wyprzedzeniem tygodniowym. Termin oddania sprawdzonych prac do 14</w:t>
      </w:r>
      <w:r w:rsidRPr="00D4681B">
        <w:rPr>
          <w:spacing w:val="-1"/>
          <w:sz w:val="24"/>
          <w:szCs w:val="24"/>
        </w:rPr>
        <w:t xml:space="preserve"> </w:t>
      </w:r>
      <w:r w:rsidRPr="00D4681B">
        <w:rPr>
          <w:sz w:val="24"/>
          <w:szCs w:val="24"/>
        </w:rPr>
        <w:t>dni;</w:t>
      </w:r>
    </w:p>
    <w:p w:rsidR="00C25F97" w:rsidRDefault="00C25F97" w:rsidP="003009FF">
      <w:pPr>
        <w:pStyle w:val="Akapitzlist"/>
        <w:numPr>
          <w:ilvl w:val="0"/>
          <w:numId w:val="8"/>
        </w:numPr>
        <w:tabs>
          <w:tab w:val="left" w:pos="577"/>
        </w:tabs>
        <w:spacing w:before="70"/>
        <w:ind w:right="435"/>
        <w:jc w:val="both"/>
        <w:rPr>
          <w:sz w:val="24"/>
          <w:szCs w:val="24"/>
        </w:rPr>
      </w:pPr>
      <w:r w:rsidRPr="00D4681B">
        <w:rPr>
          <w:sz w:val="24"/>
          <w:szCs w:val="24"/>
        </w:rPr>
        <w:t xml:space="preserve">kartkówka może obejmować materiał nie szerszy niż z 3 ostatnich lekcji, </w:t>
      </w:r>
      <w:r>
        <w:rPr>
          <w:sz w:val="24"/>
          <w:szCs w:val="24"/>
        </w:rPr>
        <w:t xml:space="preserve">                                 </w:t>
      </w:r>
      <w:r w:rsidRPr="00D4681B">
        <w:rPr>
          <w:sz w:val="24"/>
          <w:szCs w:val="24"/>
        </w:rPr>
        <w:t>a w wypadku języka polskiego z jednej lektury. O kartkówce uczeń nie musi być wcześniej informowany. Kartkówka nie powinna trwać dłużej niż 15 minut. Termin</w:t>
      </w:r>
      <w:r w:rsidR="00486B0D">
        <w:rPr>
          <w:sz w:val="24"/>
          <w:szCs w:val="24"/>
        </w:rPr>
        <w:t xml:space="preserve"> oddania sprawdzonych prac do 7</w:t>
      </w:r>
      <w:r w:rsidRPr="00D4681B">
        <w:rPr>
          <w:sz w:val="24"/>
          <w:szCs w:val="24"/>
        </w:rPr>
        <w:t xml:space="preserve"> dni.</w:t>
      </w:r>
    </w:p>
    <w:p w:rsidR="00C25F97" w:rsidRDefault="00C25F97" w:rsidP="003009FF">
      <w:pPr>
        <w:pStyle w:val="Akapitzlist"/>
        <w:numPr>
          <w:ilvl w:val="0"/>
          <w:numId w:val="33"/>
        </w:numPr>
        <w:tabs>
          <w:tab w:val="left" w:pos="1172"/>
        </w:tabs>
        <w:ind w:left="284" w:right="444" w:hanging="284"/>
        <w:jc w:val="both"/>
        <w:rPr>
          <w:sz w:val="24"/>
          <w:szCs w:val="24"/>
        </w:rPr>
      </w:pPr>
      <w:r w:rsidRPr="00D4681B">
        <w:rPr>
          <w:sz w:val="24"/>
          <w:szCs w:val="24"/>
        </w:rPr>
        <w:t>W ciągu dnia może odbyć się jedna praca klasowa lub sprawdzian, a w ciągu tygodnia nie więcej niż</w:t>
      </w:r>
      <w:r w:rsidRPr="00D4681B">
        <w:rPr>
          <w:spacing w:val="-1"/>
          <w:sz w:val="24"/>
          <w:szCs w:val="24"/>
        </w:rPr>
        <w:t xml:space="preserve"> </w:t>
      </w:r>
      <w:r w:rsidR="003B5A7B">
        <w:rPr>
          <w:sz w:val="24"/>
          <w:szCs w:val="24"/>
        </w:rPr>
        <w:t>dwa</w:t>
      </w:r>
      <w:r w:rsidRPr="00D4681B">
        <w:rPr>
          <w:sz w:val="24"/>
          <w:szCs w:val="24"/>
        </w:rPr>
        <w:t>.</w:t>
      </w:r>
    </w:p>
    <w:p w:rsidR="00C25F97" w:rsidRPr="00D4681B" w:rsidRDefault="00C25F97" w:rsidP="003009FF">
      <w:pPr>
        <w:pStyle w:val="Akapitzlist"/>
        <w:numPr>
          <w:ilvl w:val="0"/>
          <w:numId w:val="33"/>
        </w:numPr>
        <w:tabs>
          <w:tab w:val="left" w:pos="1172"/>
        </w:tabs>
        <w:jc w:val="both"/>
        <w:rPr>
          <w:sz w:val="24"/>
          <w:szCs w:val="24"/>
        </w:rPr>
      </w:pPr>
      <w:r w:rsidRPr="00D4681B">
        <w:rPr>
          <w:sz w:val="24"/>
          <w:szCs w:val="24"/>
        </w:rPr>
        <w:t>Ustne sprawdzanie wiadomości</w:t>
      </w:r>
      <w:r w:rsidRPr="00D4681B">
        <w:rPr>
          <w:spacing w:val="-2"/>
          <w:sz w:val="24"/>
          <w:szCs w:val="24"/>
        </w:rPr>
        <w:t xml:space="preserve"> </w:t>
      </w:r>
      <w:r w:rsidRPr="00D4681B">
        <w:rPr>
          <w:sz w:val="24"/>
          <w:szCs w:val="24"/>
        </w:rPr>
        <w:t>obejmuje:</w:t>
      </w:r>
    </w:p>
    <w:p w:rsidR="00C25F97" w:rsidRPr="00D4681B" w:rsidRDefault="00C25F97" w:rsidP="003009FF">
      <w:pPr>
        <w:pStyle w:val="Akapitzlist"/>
        <w:numPr>
          <w:ilvl w:val="0"/>
          <w:numId w:val="7"/>
        </w:numPr>
        <w:tabs>
          <w:tab w:val="left" w:pos="577"/>
        </w:tabs>
        <w:jc w:val="both"/>
        <w:rPr>
          <w:sz w:val="24"/>
          <w:szCs w:val="24"/>
        </w:rPr>
      </w:pPr>
      <w:r w:rsidRPr="00D4681B">
        <w:rPr>
          <w:sz w:val="24"/>
          <w:szCs w:val="24"/>
        </w:rPr>
        <w:t>materiał bieżący z zakresu 3 ostatnich tematów (bez</w:t>
      </w:r>
      <w:r w:rsidRPr="00D4681B">
        <w:rPr>
          <w:spacing w:val="-4"/>
          <w:sz w:val="24"/>
          <w:szCs w:val="24"/>
        </w:rPr>
        <w:t xml:space="preserve"> </w:t>
      </w:r>
      <w:r w:rsidRPr="00D4681B">
        <w:rPr>
          <w:sz w:val="24"/>
          <w:szCs w:val="24"/>
        </w:rPr>
        <w:t>zapowiedzi);</w:t>
      </w:r>
    </w:p>
    <w:p w:rsidR="00C25F97" w:rsidRDefault="00C25F97" w:rsidP="003009FF">
      <w:pPr>
        <w:pStyle w:val="Akapitzlist"/>
        <w:numPr>
          <w:ilvl w:val="0"/>
          <w:numId w:val="7"/>
        </w:numPr>
        <w:tabs>
          <w:tab w:val="left" w:pos="577"/>
        </w:tabs>
        <w:jc w:val="both"/>
        <w:rPr>
          <w:sz w:val="24"/>
          <w:szCs w:val="24"/>
        </w:rPr>
      </w:pPr>
      <w:r w:rsidRPr="00D4681B">
        <w:rPr>
          <w:sz w:val="24"/>
          <w:szCs w:val="24"/>
        </w:rPr>
        <w:t>materiał powtórzeniowy ustalony wcześniej przez</w:t>
      </w:r>
      <w:r w:rsidRPr="00D4681B">
        <w:rPr>
          <w:spacing w:val="-9"/>
          <w:sz w:val="24"/>
          <w:szCs w:val="24"/>
        </w:rPr>
        <w:t xml:space="preserve"> </w:t>
      </w:r>
      <w:r w:rsidRPr="00D4681B">
        <w:rPr>
          <w:sz w:val="24"/>
          <w:szCs w:val="24"/>
        </w:rPr>
        <w:t>nauczyciela.</w:t>
      </w:r>
    </w:p>
    <w:p w:rsidR="00C25F97" w:rsidRDefault="00C25F97" w:rsidP="003009FF">
      <w:pPr>
        <w:pStyle w:val="Akapitzlist"/>
        <w:numPr>
          <w:ilvl w:val="0"/>
          <w:numId w:val="33"/>
        </w:numPr>
        <w:tabs>
          <w:tab w:val="left" w:pos="1172"/>
        </w:tabs>
        <w:ind w:left="426" w:right="439" w:hanging="426"/>
        <w:jc w:val="both"/>
        <w:rPr>
          <w:sz w:val="24"/>
          <w:szCs w:val="24"/>
        </w:rPr>
      </w:pPr>
      <w:r w:rsidRPr="00D4681B">
        <w:rPr>
          <w:sz w:val="24"/>
          <w:szCs w:val="24"/>
        </w:rPr>
        <w:t>Pisemne prace klasowe/ sprawdziany są dla ucznia obowiązkowe. W przypadku nieobecności  na  sprawdzianie  uczeń  ma  obowiązek  w  terminie  i   formie  uzgodnionej    z nauczycielem wykazać się wiedzą i umiejętnościami z zakresu materiału objętego sprawdzianem.</w:t>
      </w:r>
    </w:p>
    <w:p w:rsidR="00C25F97" w:rsidRDefault="00C25F97" w:rsidP="003009FF">
      <w:pPr>
        <w:pStyle w:val="Akapitzlist"/>
        <w:numPr>
          <w:ilvl w:val="0"/>
          <w:numId w:val="33"/>
        </w:numPr>
        <w:tabs>
          <w:tab w:val="left" w:pos="1172"/>
        </w:tabs>
        <w:spacing w:before="1"/>
        <w:ind w:left="426" w:right="443" w:hanging="426"/>
        <w:jc w:val="both"/>
        <w:rPr>
          <w:sz w:val="24"/>
          <w:szCs w:val="24"/>
        </w:rPr>
      </w:pPr>
      <w:r w:rsidRPr="00D4681B">
        <w:rPr>
          <w:sz w:val="24"/>
          <w:szCs w:val="24"/>
        </w:rPr>
        <w:t>W przypadku uporczywego uchylania się ucznia od pisania sprawdzianu nauczyciel ma prawo sam ustalić czas i formę sprawdzenia wiedzy</w:t>
      </w:r>
      <w:r w:rsidRPr="00D4681B">
        <w:rPr>
          <w:spacing w:val="-8"/>
          <w:sz w:val="24"/>
          <w:szCs w:val="24"/>
        </w:rPr>
        <w:t xml:space="preserve"> </w:t>
      </w:r>
      <w:r w:rsidRPr="00D4681B">
        <w:rPr>
          <w:sz w:val="24"/>
          <w:szCs w:val="24"/>
        </w:rPr>
        <w:t>ucznia.</w:t>
      </w:r>
    </w:p>
    <w:p w:rsidR="00C25F97" w:rsidRDefault="00C25F97" w:rsidP="003009FF">
      <w:pPr>
        <w:pStyle w:val="Akapitzlist"/>
        <w:numPr>
          <w:ilvl w:val="0"/>
          <w:numId w:val="33"/>
        </w:numPr>
        <w:tabs>
          <w:tab w:val="left" w:pos="1172"/>
        </w:tabs>
        <w:ind w:left="426" w:right="440" w:hanging="426"/>
        <w:jc w:val="both"/>
        <w:rPr>
          <w:sz w:val="24"/>
          <w:szCs w:val="24"/>
        </w:rPr>
      </w:pPr>
      <w:r w:rsidRPr="00D4681B">
        <w:rPr>
          <w:sz w:val="24"/>
          <w:szCs w:val="24"/>
        </w:rPr>
        <w:t xml:space="preserve">Uczeń ma prawo poprawienia oceny niedostatecznej z pracy klasowej/sprawdzianu </w:t>
      </w:r>
      <w:r>
        <w:rPr>
          <w:sz w:val="24"/>
          <w:szCs w:val="24"/>
        </w:rPr>
        <w:t xml:space="preserve">                         </w:t>
      </w:r>
      <w:r w:rsidRPr="00D4681B">
        <w:rPr>
          <w:sz w:val="24"/>
          <w:szCs w:val="24"/>
        </w:rPr>
        <w:t>w terminie ustalonym z nauczycielem w ciągu 14 dni od daty wystawienia</w:t>
      </w:r>
      <w:r w:rsidRPr="00D4681B">
        <w:rPr>
          <w:spacing w:val="-9"/>
          <w:sz w:val="24"/>
          <w:szCs w:val="24"/>
        </w:rPr>
        <w:t xml:space="preserve"> </w:t>
      </w:r>
      <w:r w:rsidRPr="00D4681B">
        <w:rPr>
          <w:sz w:val="24"/>
          <w:szCs w:val="24"/>
        </w:rPr>
        <w:t>oceny.</w:t>
      </w:r>
    </w:p>
    <w:p w:rsidR="00C25F97" w:rsidRPr="00D4681B" w:rsidRDefault="00C25F97" w:rsidP="003009FF">
      <w:pPr>
        <w:pStyle w:val="Akapitzlist"/>
        <w:numPr>
          <w:ilvl w:val="0"/>
          <w:numId w:val="33"/>
        </w:numPr>
        <w:tabs>
          <w:tab w:val="left" w:pos="284"/>
        </w:tabs>
        <w:ind w:left="284" w:right="440" w:hanging="284"/>
        <w:jc w:val="both"/>
        <w:rPr>
          <w:sz w:val="24"/>
          <w:szCs w:val="24"/>
        </w:rPr>
      </w:pPr>
      <w:r w:rsidRPr="00D4681B">
        <w:rPr>
          <w:sz w:val="24"/>
          <w:szCs w:val="24"/>
        </w:rPr>
        <w:t>Nauczyciel na prośbę ucznia lub rodzica uzasadnia ustaloną ocenę w formie ustnej lub</w:t>
      </w:r>
      <w:r w:rsidRPr="00D4681B">
        <w:rPr>
          <w:spacing w:val="-2"/>
          <w:sz w:val="24"/>
          <w:szCs w:val="24"/>
        </w:rPr>
        <w:t xml:space="preserve"> </w:t>
      </w:r>
      <w:r w:rsidRPr="00D4681B">
        <w:rPr>
          <w:sz w:val="24"/>
          <w:szCs w:val="24"/>
        </w:rPr>
        <w:t>pisemnej.</w:t>
      </w:r>
    </w:p>
    <w:p w:rsidR="00C25F97" w:rsidRPr="008227C9" w:rsidRDefault="00C25F97" w:rsidP="003009FF">
      <w:pPr>
        <w:pStyle w:val="link2"/>
        <w:widowControl w:val="0"/>
        <w:numPr>
          <w:ilvl w:val="0"/>
          <w:numId w:val="33"/>
        </w:numPr>
        <w:spacing w:before="120" w:after="0"/>
        <w:ind w:left="284" w:hanging="284"/>
        <w:jc w:val="both"/>
        <w:rPr>
          <w:rFonts w:ascii="Times New Roman" w:hAnsi="Times New Roman" w:cs="Times New Roman"/>
          <w:sz w:val="24"/>
          <w:szCs w:val="24"/>
        </w:rPr>
      </w:pPr>
      <w:r w:rsidRPr="008227C9">
        <w:rPr>
          <w:rFonts w:ascii="Times New Roman" w:hAnsi="Times New Roman" w:cs="Times New Roman"/>
          <w:bCs/>
          <w:sz w:val="24"/>
          <w:szCs w:val="24"/>
        </w:rPr>
        <w:t xml:space="preserve">Sprawdzone i ocenione pisemne prace kontrolne,  są udostępniane uczniowi i jego rodzicom </w:t>
      </w:r>
      <w:r w:rsidR="0037556E">
        <w:rPr>
          <w:rFonts w:ascii="Times New Roman" w:hAnsi="Times New Roman" w:cs="Times New Roman"/>
          <w:sz w:val="24"/>
          <w:szCs w:val="24"/>
        </w:rPr>
        <w:t xml:space="preserve">do wglądu. </w:t>
      </w:r>
      <w:r w:rsidRPr="008227C9">
        <w:rPr>
          <w:rFonts w:ascii="Times New Roman" w:hAnsi="Times New Roman" w:cs="Times New Roman"/>
          <w:bCs/>
          <w:sz w:val="24"/>
          <w:szCs w:val="24"/>
        </w:rPr>
        <w:t xml:space="preserve">  Prace pisemne z danego roku szkolnego nauczyc</w:t>
      </w:r>
      <w:r w:rsidR="001C0BA2">
        <w:rPr>
          <w:rFonts w:ascii="Times New Roman" w:hAnsi="Times New Roman" w:cs="Times New Roman"/>
          <w:bCs/>
          <w:sz w:val="24"/>
          <w:szCs w:val="24"/>
        </w:rPr>
        <w:t>iel przechowuje do końca  roku szkolnego.</w:t>
      </w:r>
    </w:p>
    <w:p w:rsidR="00C25F97" w:rsidRDefault="00C25F97" w:rsidP="00C25F97">
      <w:pPr>
        <w:pStyle w:val="Akapitzlist"/>
        <w:tabs>
          <w:tab w:val="left" w:pos="4125"/>
          <w:tab w:val="center" w:pos="4536"/>
        </w:tabs>
        <w:spacing w:before="120"/>
        <w:ind w:left="113"/>
        <w:jc w:val="both"/>
        <w:rPr>
          <w:sz w:val="24"/>
          <w:szCs w:val="24"/>
        </w:rP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6</w:t>
      </w:r>
    </w:p>
    <w:p w:rsidR="00C25F97" w:rsidRPr="00AE4DAB" w:rsidRDefault="00C25F97" w:rsidP="00C25F97">
      <w:pPr>
        <w:pStyle w:val="Akapitzlist"/>
        <w:tabs>
          <w:tab w:val="left" w:pos="4125"/>
          <w:tab w:val="center" w:pos="4536"/>
        </w:tabs>
        <w:spacing w:before="120"/>
        <w:ind w:left="113"/>
        <w:jc w:val="center"/>
      </w:pPr>
    </w:p>
    <w:p w:rsidR="00C25F97" w:rsidRPr="002711F4" w:rsidRDefault="00C25F97" w:rsidP="003009FF">
      <w:pPr>
        <w:numPr>
          <w:ilvl w:val="0"/>
          <w:numId w:val="34"/>
        </w:numPr>
        <w:tabs>
          <w:tab w:val="left" w:pos="284"/>
        </w:tabs>
        <w:suppressAutoHyphens/>
        <w:autoSpaceDN/>
        <w:spacing w:before="120"/>
        <w:ind w:left="284" w:hanging="284"/>
        <w:jc w:val="both"/>
        <w:rPr>
          <w:sz w:val="24"/>
          <w:szCs w:val="24"/>
        </w:rPr>
      </w:pPr>
      <w:r w:rsidRPr="002711F4">
        <w:rPr>
          <w:sz w:val="24"/>
          <w:szCs w:val="24"/>
        </w:rPr>
        <w:t xml:space="preserve">Nauczyciel jest obowiązany indywidualizować pracę z uczniem na obowiązkowych </w:t>
      </w:r>
      <w:r>
        <w:rPr>
          <w:sz w:val="24"/>
          <w:szCs w:val="24"/>
        </w:rPr>
        <w:t xml:space="preserve">                      </w:t>
      </w:r>
      <w:r w:rsidRPr="002711F4">
        <w:rPr>
          <w:sz w:val="24"/>
          <w:szCs w:val="24"/>
        </w:rPr>
        <w:t xml:space="preserve">i dodatkowych zajęciach edukacyjnych, odpowiednio do potrzeb rozwojowych </w:t>
      </w:r>
      <w:r>
        <w:rPr>
          <w:sz w:val="24"/>
          <w:szCs w:val="24"/>
        </w:rPr>
        <w:t xml:space="preserve">                                      </w:t>
      </w:r>
      <w:r w:rsidRPr="002711F4">
        <w:rPr>
          <w:sz w:val="24"/>
          <w:szCs w:val="24"/>
        </w:rPr>
        <w:t>i edukacyjnych oraz możliwości psychofizycznych ucznia</w:t>
      </w:r>
      <w:r>
        <w:rPr>
          <w:sz w:val="24"/>
          <w:szCs w:val="24"/>
        </w:rPr>
        <w:t>:</w:t>
      </w:r>
      <w:r w:rsidRPr="002711F4">
        <w:rPr>
          <w:sz w:val="24"/>
          <w:szCs w:val="24"/>
        </w:rPr>
        <w:t xml:space="preserve"> </w:t>
      </w:r>
    </w:p>
    <w:p w:rsidR="00C25F97" w:rsidRPr="00D4681B" w:rsidRDefault="00C25F97" w:rsidP="003009FF">
      <w:pPr>
        <w:pStyle w:val="Akapitzlist"/>
        <w:numPr>
          <w:ilvl w:val="0"/>
          <w:numId w:val="6"/>
        </w:numPr>
        <w:tabs>
          <w:tab w:val="left" w:pos="577"/>
        </w:tabs>
        <w:spacing w:before="1"/>
        <w:ind w:right="436"/>
        <w:jc w:val="both"/>
        <w:rPr>
          <w:sz w:val="24"/>
          <w:szCs w:val="24"/>
        </w:rPr>
      </w:pPr>
      <w:r w:rsidRPr="00D4681B">
        <w:rPr>
          <w:sz w:val="24"/>
          <w:szCs w:val="24"/>
        </w:rPr>
        <w:t>posiadającego orzeczenie o potrzebie kształcenia specjalnego – na podstawie tego orzeczenia oraz ustaleń zawartych w indywidualnym programie edukacyjno- terapeutycznym;</w:t>
      </w:r>
    </w:p>
    <w:p w:rsidR="00C25F97" w:rsidRPr="00D4681B" w:rsidRDefault="00C25F97" w:rsidP="003009FF">
      <w:pPr>
        <w:pStyle w:val="Akapitzlist"/>
        <w:numPr>
          <w:ilvl w:val="0"/>
          <w:numId w:val="6"/>
        </w:numPr>
        <w:tabs>
          <w:tab w:val="left" w:pos="577"/>
        </w:tabs>
        <w:ind w:right="438"/>
        <w:jc w:val="both"/>
        <w:rPr>
          <w:sz w:val="24"/>
          <w:szCs w:val="24"/>
        </w:rPr>
      </w:pPr>
      <w:r w:rsidRPr="00D4681B">
        <w:rPr>
          <w:sz w:val="24"/>
          <w:szCs w:val="24"/>
        </w:rPr>
        <w:t>posiadającego orzeczenie o potrzebie indywidualnego nauczania – na podstawie</w:t>
      </w:r>
      <w:r w:rsidRPr="00D4681B">
        <w:rPr>
          <w:spacing w:val="38"/>
          <w:sz w:val="24"/>
          <w:szCs w:val="24"/>
        </w:rPr>
        <w:t xml:space="preserve"> </w:t>
      </w:r>
      <w:r w:rsidRPr="00D4681B">
        <w:rPr>
          <w:sz w:val="24"/>
          <w:szCs w:val="24"/>
        </w:rPr>
        <w:t>tego orzeczenia;</w:t>
      </w:r>
    </w:p>
    <w:p w:rsidR="00C25F97" w:rsidRPr="00D4681B" w:rsidRDefault="00C25F97" w:rsidP="003009FF">
      <w:pPr>
        <w:pStyle w:val="Akapitzlist"/>
        <w:numPr>
          <w:ilvl w:val="0"/>
          <w:numId w:val="6"/>
        </w:numPr>
        <w:tabs>
          <w:tab w:val="left" w:pos="577"/>
        </w:tabs>
        <w:ind w:right="438"/>
        <w:jc w:val="both"/>
        <w:rPr>
          <w:sz w:val="24"/>
          <w:szCs w:val="24"/>
        </w:rPr>
      </w:pPr>
      <w:r w:rsidRPr="00D4681B">
        <w:rPr>
          <w:sz w:val="24"/>
          <w:szCs w:val="24"/>
        </w:rPr>
        <w:t xml:space="preserve">posiadającego opinię poradni psychologiczno-pedagogicznej, w </w:t>
      </w:r>
      <w:r w:rsidRPr="00D4681B">
        <w:rPr>
          <w:spacing w:val="-2"/>
          <w:sz w:val="24"/>
          <w:szCs w:val="24"/>
        </w:rPr>
        <w:t xml:space="preserve">tym </w:t>
      </w:r>
      <w:r w:rsidRPr="00D4681B">
        <w:rPr>
          <w:sz w:val="24"/>
          <w:szCs w:val="24"/>
        </w:rPr>
        <w:t>poradni specjalistycznej, o specyficznych trudnościach w uczeniu się lub inną opinię poradni psychologiczno-pedagogicznej, w tym poradni specjalistycznej, wskazującą na potrzebę takiego dostosowania – na podstawie tej</w:t>
      </w:r>
      <w:r w:rsidRPr="00D4681B">
        <w:rPr>
          <w:spacing w:val="-3"/>
          <w:sz w:val="24"/>
          <w:szCs w:val="24"/>
        </w:rPr>
        <w:t xml:space="preserve"> </w:t>
      </w:r>
      <w:r w:rsidRPr="00D4681B">
        <w:rPr>
          <w:sz w:val="24"/>
          <w:szCs w:val="24"/>
        </w:rPr>
        <w:t>opinii;</w:t>
      </w:r>
    </w:p>
    <w:p w:rsidR="00C25F97" w:rsidRPr="00D4681B" w:rsidRDefault="00C25F97" w:rsidP="003009FF">
      <w:pPr>
        <w:pStyle w:val="Akapitzlist"/>
        <w:numPr>
          <w:ilvl w:val="0"/>
          <w:numId w:val="6"/>
        </w:numPr>
        <w:tabs>
          <w:tab w:val="left" w:pos="577"/>
        </w:tabs>
        <w:ind w:right="434"/>
        <w:jc w:val="both"/>
        <w:rPr>
          <w:sz w:val="24"/>
          <w:szCs w:val="24"/>
        </w:rPr>
      </w:pPr>
      <w:r w:rsidRPr="00D4681B">
        <w:rPr>
          <w:sz w:val="24"/>
          <w:szCs w:val="24"/>
        </w:rPr>
        <w:t xml:space="preserve">nieposiadającego orzeczenia lub opinii wymienionych w pkt 1) – 3), który jest objęty pomocą psychologiczno - pedagogiczną w szkole – na podstawie rozpoznania indywidualnych potrzeb rozwojowych i edukacyjnych oraz </w:t>
      </w:r>
      <w:r w:rsidRPr="00D4681B">
        <w:rPr>
          <w:sz w:val="24"/>
          <w:szCs w:val="24"/>
        </w:rPr>
        <w:lastRenderedPageBreak/>
        <w:t>indywidualnych możliwości psychofizycznych ucznia dokonanego przez nauczycieli i</w:t>
      </w:r>
      <w:r w:rsidRPr="00D4681B">
        <w:rPr>
          <w:spacing w:val="-1"/>
          <w:sz w:val="24"/>
          <w:szCs w:val="24"/>
        </w:rPr>
        <w:t xml:space="preserve"> </w:t>
      </w:r>
      <w:r w:rsidRPr="00D4681B">
        <w:rPr>
          <w:sz w:val="24"/>
          <w:szCs w:val="24"/>
        </w:rPr>
        <w:t>specjalistów;</w:t>
      </w:r>
    </w:p>
    <w:p w:rsidR="00C25F97" w:rsidRDefault="00C25F97" w:rsidP="003009FF">
      <w:pPr>
        <w:pStyle w:val="Akapitzlist"/>
        <w:numPr>
          <w:ilvl w:val="0"/>
          <w:numId w:val="6"/>
        </w:numPr>
        <w:tabs>
          <w:tab w:val="left" w:pos="577"/>
        </w:tabs>
        <w:spacing w:before="1"/>
        <w:ind w:right="435"/>
        <w:jc w:val="both"/>
        <w:rPr>
          <w:sz w:val="24"/>
          <w:szCs w:val="24"/>
        </w:rPr>
      </w:pPr>
      <w:r w:rsidRPr="00D4681B">
        <w:rPr>
          <w:sz w:val="24"/>
          <w:szCs w:val="24"/>
        </w:rPr>
        <w:t>posiadającego opinię lekarza o ograniczonych możliwościach wykonywania przez ucznia określonych ćwiczeń fizycznych na zajęciach wychowania fizycznego – na podstawie tej opinii.</w:t>
      </w:r>
    </w:p>
    <w:p w:rsidR="00C25F97" w:rsidRPr="00D71F1E" w:rsidRDefault="00C25F97" w:rsidP="003009FF">
      <w:pPr>
        <w:pStyle w:val="Akapitzlist"/>
        <w:numPr>
          <w:ilvl w:val="0"/>
          <w:numId w:val="34"/>
        </w:numPr>
        <w:tabs>
          <w:tab w:val="left" w:pos="577"/>
        </w:tabs>
        <w:spacing w:before="1"/>
        <w:ind w:left="567" w:right="435" w:hanging="567"/>
        <w:jc w:val="both"/>
        <w:rPr>
          <w:sz w:val="24"/>
          <w:szCs w:val="24"/>
        </w:rPr>
      </w:pPr>
      <w:r>
        <w:rPr>
          <w:sz w:val="24"/>
          <w:szCs w:val="24"/>
        </w:rPr>
        <w:t xml:space="preserve">Nauczyciel jest obowiązany dostosować wymagania edukacyjne przy ocenianiu  osiągnięć edukacyjnych i zachowania ucznia do indywidualnych </w:t>
      </w:r>
      <w:r w:rsidRPr="002711F4">
        <w:rPr>
          <w:sz w:val="24"/>
          <w:szCs w:val="24"/>
        </w:rPr>
        <w:t xml:space="preserve">potrzeb rozwojowych </w:t>
      </w:r>
      <w:r w:rsidR="003C1B78">
        <w:rPr>
          <w:sz w:val="24"/>
          <w:szCs w:val="24"/>
        </w:rPr>
        <w:t xml:space="preserve"> </w:t>
      </w:r>
      <w:r>
        <w:rPr>
          <w:sz w:val="24"/>
          <w:szCs w:val="24"/>
        </w:rPr>
        <w:t xml:space="preserve"> </w:t>
      </w:r>
      <w:r w:rsidRPr="002711F4">
        <w:rPr>
          <w:sz w:val="24"/>
          <w:szCs w:val="24"/>
        </w:rPr>
        <w:t>i edukacyjnych oraz możliwości psychofizycznych ucznia</w:t>
      </w:r>
      <w:r>
        <w:rPr>
          <w:sz w:val="24"/>
          <w:szCs w:val="24"/>
        </w:rPr>
        <w:t xml:space="preserve">. </w:t>
      </w:r>
    </w:p>
    <w:p w:rsidR="00C25F97" w:rsidRPr="00CA1BE5" w:rsidRDefault="00C25F97" w:rsidP="003009FF">
      <w:pPr>
        <w:pStyle w:val="Akapitzlist"/>
        <w:numPr>
          <w:ilvl w:val="0"/>
          <w:numId w:val="34"/>
        </w:numPr>
        <w:tabs>
          <w:tab w:val="left" w:pos="567"/>
        </w:tabs>
        <w:ind w:left="567" w:hanging="567"/>
        <w:jc w:val="both"/>
        <w:rPr>
          <w:sz w:val="24"/>
          <w:szCs w:val="24"/>
        </w:rPr>
      </w:pPr>
      <w:r w:rsidRPr="00CA1BE5">
        <w:rPr>
          <w:sz w:val="24"/>
          <w:szCs w:val="24"/>
        </w:rPr>
        <w:t>Dyrektor szkoły zwalnia</w:t>
      </w:r>
      <w:r w:rsidRPr="00CA1BE5">
        <w:rPr>
          <w:spacing w:val="-8"/>
          <w:sz w:val="24"/>
          <w:szCs w:val="24"/>
        </w:rPr>
        <w:t xml:space="preserve"> </w:t>
      </w:r>
      <w:r w:rsidRPr="00CA1BE5">
        <w:rPr>
          <w:sz w:val="24"/>
          <w:szCs w:val="24"/>
        </w:rPr>
        <w:t>ucznia</w:t>
      </w:r>
      <w:r>
        <w:rPr>
          <w:sz w:val="24"/>
          <w:szCs w:val="24"/>
        </w:rPr>
        <w:t xml:space="preserve"> z realizacji niektórych obowiązkowych zajęć edukacyjnych ze względu </w:t>
      </w:r>
      <w:r w:rsidRPr="00CA1BE5">
        <w:rPr>
          <w:sz w:val="24"/>
          <w:szCs w:val="24"/>
        </w:rPr>
        <w:t>:</w:t>
      </w:r>
    </w:p>
    <w:p w:rsidR="00C25F97" w:rsidRPr="00D4681B" w:rsidRDefault="00C25F97" w:rsidP="003009FF">
      <w:pPr>
        <w:pStyle w:val="Akapitzlist"/>
        <w:numPr>
          <w:ilvl w:val="0"/>
          <w:numId w:val="5"/>
        </w:numPr>
        <w:tabs>
          <w:tab w:val="left" w:pos="577"/>
          <w:tab w:val="left" w:pos="9072"/>
        </w:tabs>
        <w:spacing w:before="70"/>
        <w:jc w:val="both"/>
        <w:rPr>
          <w:sz w:val="24"/>
          <w:szCs w:val="24"/>
        </w:rPr>
      </w:pPr>
      <w:r>
        <w:rPr>
          <w:sz w:val="24"/>
          <w:szCs w:val="24"/>
        </w:rPr>
        <w:t xml:space="preserve">na stan zdrowia m.in. </w:t>
      </w:r>
      <w:r w:rsidRPr="00D4681B">
        <w:rPr>
          <w:sz w:val="24"/>
          <w:szCs w:val="24"/>
        </w:rPr>
        <w:t>z wykonywania określonych ćwiczeń fizycznych na zajęciach wychowania fizycznego, na podstawie opinii wydanej przez lekarza o ograniczonych możliwościach wykonywania przez ucznia tych ćwiczeń, na czas określony w tej</w:t>
      </w:r>
      <w:r w:rsidRPr="00D4681B">
        <w:rPr>
          <w:spacing w:val="-9"/>
          <w:sz w:val="24"/>
          <w:szCs w:val="24"/>
        </w:rPr>
        <w:t xml:space="preserve"> </w:t>
      </w:r>
      <w:r w:rsidRPr="00D4681B">
        <w:rPr>
          <w:sz w:val="24"/>
          <w:szCs w:val="24"/>
        </w:rPr>
        <w:t>opinii;</w:t>
      </w:r>
    </w:p>
    <w:p w:rsidR="00C25F97" w:rsidRDefault="00C25F97" w:rsidP="003009FF">
      <w:pPr>
        <w:pStyle w:val="Akapitzlist"/>
        <w:numPr>
          <w:ilvl w:val="0"/>
          <w:numId w:val="5"/>
        </w:numPr>
        <w:tabs>
          <w:tab w:val="left" w:pos="577"/>
        </w:tabs>
        <w:ind w:right="437"/>
        <w:jc w:val="both"/>
        <w:rPr>
          <w:sz w:val="24"/>
          <w:szCs w:val="24"/>
        </w:rPr>
      </w:pPr>
      <w:r w:rsidRPr="003050C4">
        <w:rPr>
          <w:sz w:val="24"/>
          <w:szCs w:val="24"/>
        </w:rPr>
        <w:t>na specyficzne trudności w uczeniu się</w:t>
      </w:r>
      <w:r>
        <w:rPr>
          <w:sz w:val="24"/>
          <w:szCs w:val="24"/>
        </w:rPr>
        <w:t>;</w:t>
      </w:r>
    </w:p>
    <w:p w:rsidR="00C25F97" w:rsidRPr="003050C4" w:rsidRDefault="00C25F97" w:rsidP="003009FF">
      <w:pPr>
        <w:pStyle w:val="Akapitzlist"/>
        <w:numPr>
          <w:ilvl w:val="0"/>
          <w:numId w:val="5"/>
        </w:numPr>
        <w:tabs>
          <w:tab w:val="left" w:pos="577"/>
        </w:tabs>
        <w:ind w:right="437"/>
        <w:jc w:val="both"/>
        <w:rPr>
          <w:sz w:val="24"/>
          <w:szCs w:val="24"/>
        </w:rPr>
      </w:pPr>
      <w:r w:rsidRPr="003050C4">
        <w:rPr>
          <w:sz w:val="24"/>
          <w:szCs w:val="24"/>
        </w:rPr>
        <w:t>na niepełnosprawność</w:t>
      </w:r>
      <w:r>
        <w:rPr>
          <w:sz w:val="24"/>
          <w:szCs w:val="24"/>
        </w:rPr>
        <w:t>.</w:t>
      </w:r>
    </w:p>
    <w:p w:rsidR="00C25F97" w:rsidRPr="00D4681B" w:rsidRDefault="00C25F97" w:rsidP="00C25F97">
      <w:pPr>
        <w:pStyle w:val="Akapitzlist"/>
        <w:tabs>
          <w:tab w:val="left" w:pos="577"/>
        </w:tabs>
        <w:ind w:right="437"/>
        <w:jc w:val="both"/>
        <w:rPr>
          <w:sz w:val="24"/>
          <w:szCs w:val="24"/>
        </w:rPr>
      </w:pPr>
    </w:p>
    <w:p w:rsidR="00C25F97" w:rsidRPr="00CA1BE5" w:rsidRDefault="00C25F97" w:rsidP="003009FF">
      <w:pPr>
        <w:pStyle w:val="Akapitzlist"/>
        <w:numPr>
          <w:ilvl w:val="0"/>
          <w:numId w:val="34"/>
        </w:numPr>
        <w:tabs>
          <w:tab w:val="left" w:pos="284"/>
        </w:tabs>
        <w:ind w:left="284" w:right="437" w:hanging="284"/>
        <w:jc w:val="both"/>
        <w:rPr>
          <w:sz w:val="24"/>
          <w:szCs w:val="24"/>
        </w:rPr>
      </w:pPr>
      <w:r w:rsidRPr="00CA1BE5">
        <w:rPr>
          <w:sz w:val="24"/>
          <w:szCs w:val="24"/>
        </w:rPr>
        <w:t>Jeżeli okres zwolnienia ucznia z realizacji</w:t>
      </w:r>
      <w:r>
        <w:rPr>
          <w:sz w:val="24"/>
          <w:szCs w:val="24"/>
        </w:rPr>
        <w:t xml:space="preserve"> zajęć, o którym mowa w ust.3. pkt. 1)</w:t>
      </w:r>
      <w:r w:rsidRPr="00CA1BE5">
        <w:rPr>
          <w:sz w:val="24"/>
          <w:szCs w:val="24"/>
        </w:rPr>
        <w:t xml:space="preserve"> uniemożliwia ustalenie śródrocznej lub rocznej oceny klasyfikacyjnej w dokumentacji przebiegu nauczania zamiast oceny klasyfikacyjnej wpisuje się „zwolniony”</w:t>
      </w:r>
      <w:r w:rsidRPr="00CA1BE5">
        <w:rPr>
          <w:spacing w:val="27"/>
          <w:sz w:val="24"/>
          <w:szCs w:val="24"/>
        </w:rPr>
        <w:t xml:space="preserve"> </w:t>
      </w:r>
      <w:r w:rsidRPr="00CA1BE5">
        <w:rPr>
          <w:sz w:val="24"/>
          <w:szCs w:val="24"/>
        </w:rPr>
        <w:t>albo „zwolniona”.</w:t>
      </w:r>
    </w:p>
    <w:p w:rsidR="00C25F97" w:rsidRPr="00377D73" w:rsidRDefault="00C25F97" w:rsidP="00C25F97">
      <w:pPr>
        <w:jc w:val="both"/>
        <w:rPr>
          <w:color w:val="000000"/>
          <w:sz w:val="24"/>
          <w:szCs w:val="24"/>
        </w:rPr>
      </w:pPr>
    </w:p>
    <w:p w:rsidR="00C25F97" w:rsidRDefault="009D19E7" w:rsidP="00C25F97">
      <w:pPr>
        <w:tabs>
          <w:tab w:val="left" w:pos="4125"/>
          <w:tab w:val="center" w:pos="4536"/>
        </w:tabs>
        <w:spacing w:before="120"/>
        <w:jc w:val="center"/>
        <w:rPr>
          <w:sz w:val="24"/>
          <w:szCs w:val="24"/>
        </w:rPr>
      </w:pPr>
      <w:r>
        <w:rPr>
          <w:sz w:val="24"/>
          <w:szCs w:val="24"/>
        </w:rPr>
        <w:t>§ 7</w:t>
      </w:r>
    </w:p>
    <w:p w:rsidR="00C25F97" w:rsidRPr="007B2F14" w:rsidRDefault="00C25F97" w:rsidP="0093723A">
      <w:pPr>
        <w:pStyle w:val="Akapitzlist"/>
      </w:pPr>
    </w:p>
    <w:p w:rsidR="00C25F97" w:rsidRPr="007B2F14" w:rsidRDefault="0093723A" w:rsidP="00822B0F">
      <w:pPr>
        <w:pStyle w:val="Akapitzlist"/>
        <w:jc w:val="both"/>
      </w:pPr>
      <w:r>
        <w:rPr>
          <w:sz w:val="24"/>
          <w:szCs w:val="24"/>
        </w:rPr>
        <w:t xml:space="preserve"> 1.  </w:t>
      </w:r>
      <w:r w:rsidR="00C25F97" w:rsidRPr="00356196">
        <w:rPr>
          <w:sz w:val="24"/>
          <w:szCs w:val="24"/>
        </w:rPr>
        <w:t>Klasyfikacja śródroczna polega na okresowym podsumowaniu osiągnięć ucznia z zajęć edukacyjnych i zachowania ucznia oraz ustaleniu śródrocznych ocen klasyfikacyjnych                   z tych zajęć i śródrocznej oceny klasyfikacyjnej zachowania. Klasyfikację śródroczną uczniów  przeprowadza się raz w ciągu roku szkolnego w miesiącu s</w:t>
      </w:r>
      <w:r w:rsidR="00E5702B" w:rsidRPr="00356196">
        <w:rPr>
          <w:sz w:val="24"/>
          <w:szCs w:val="24"/>
        </w:rPr>
        <w:t>tyczniu</w:t>
      </w:r>
      <w:r w:rsidR="00C25F97" w:rsidRPr="00356196">
        <w:rPr>
          <w:sz w:val="24"/>
          <w:szCs w:val="24"/>
        </w:rPr>
        <w:t xml:space="preserve">. </w:t>
      </w:r>
    </w:p>
    <w:p w:rsidR="00E5702B" w:rsidRPr="00E5702B" w:rsidRDefault="00356196" w:rsidP="00822B0F">
      <w:pPr>
        <w:pStyle w:val="Akapitzlist"/>
        <w:jc w:val="both"/>
      </w:pPr>
      <w:r>
        <w:rPr>
          <w:sz w:val="24"/>
          <w:szCs w:val="24"/>
        </w:rPr>
        <w:t xml:space="preserve">2. </w:t>
      </w:r>
      <w:r w:rsidR="00C25F97" w:rsidRPr="00E5702B">
        <w:rPr>
          <w:sz w:val="24"/>
          <w:szCs w:val="24"/>
        </w:rPr>
        <w:t>Klasyfikacja roczna polega na podsumowaniu osiągnięć ucznia z zajęć edukacyjnych                      i zachowania ucznia w danym roku szkolnym oraz ustaleniu rocznych ocen kl</w:t>
      </w:r>
      <w:r w:rsidR="00E5702B" w:rsidRPr="00E5702B">
        <w:rPr>
          <w:sz w:val="24"/>
          <w:szCs w:val="24"/>
        </w:rPr>
        <w:t>asyfikacyjnych</w:t>
      </w:r>
      <w:r w:rsidR="00C25F97" w:rsidRPr="00E5702B">
        <w:rPr>
          <w:sz w:val="24"/>
          <w:szCs w:val="24"/>
        </w:rPr>
        <w:t xml:space="preserve"> z tych zajęć i rocznej oceny klasyfikacyjnej zachowania. Klasyfikację roczną (i końcową) uczniów przeprowadza się w miesiącu czerwcu</w:t>
      </w:r>
      <w:r w:rsidR="00E5702B">
        <w:rPr>
          <w:sz w:val="24"/>
          <w:szCs w:val="24"/>
        </w:rPr>
        <w:t>.</w:t>
      </w:r>
    </w:p>
    <w:p w:rsidR="00C25F97" w:rsidRPr="007B2F14" w:rsidRDefault="00356196" w:rsidP="0093723A">
      <w:pPr>
        <w:pStyle w:val="Akapitzlist"/>
      </w:pPr>
      <w:r>
        <w:rPr>
          <w:sz w:val="24"/>
          <w:szCs w:val="24"/>
        </w:rPr>
        <w:t xml:space="preserve">3. </w:t>
      </w:r>
      <w:r w:rsidR="00C25F97" w:rsidRPr="00E5702B">
        <w:rPr>
          <w:sz w:val="24"/>
          <w:szCs w:val="24"/>
        </w:rPr>
        <w:t xml:space="preserve">Oceny bieżące oraz śródroczne i roczne oceny klasyfikacyjne z zajęć edukacyjnych, ustala się </w:t>
      </w:r>
      <w:r w:rsidR="009A105A">
        <w:rPr>
          <w:sz w:val="24"/>
          <w:szCs w:val="24"/>
        </w:rPr>
        <w:t xml:space="preserve"> </w:t>
      </w:r>
      <w:r w:rsidR="00C25F97" w:rsidRPr="00E5702B">
        <w:rPr>
          <w:sz w:val="24"/>
          <w:szCs w:val="24"/>
        </w:rPr>
        <w:t xml:space="preserve">w stopniach według następującej skali: </w:t>
      </w:r>
    </w:p>
    <w:p w:rsidR="00C25F97" w:rsidRPr="007B2F14" w:rsidRDefault="00C25F97" w:rsidP="00C25F97">
      <w:pPr>
        <w:spacing w:before="120"/>
        <w:ind w:left="284"/>
        <w:jc w:val="both"/>
      </w:pPr>
      <w:r w:rsidRPr="007B2F14">
        <w:rPr>
          <w:sz w:val="24"/>
          <w:szCs w:val="24"/>
        </w:rPr>
        <w:t>1) stopień celujący</w:t>
      </w:r>
      <w:r w:rsidRPr="007B2F14">
        <w:rPr>
          <w:sz w:val="24"/>
          <w:szCs w:val="24"/>
        </w:rPr>
        <w:tab/>
        <w:t xml:space="preserve">  </w:t>
      </w:r>
      <w:r w:rsidRPr="007B2F14">
        <w:rPr>
          <w:sz w:val="24"/>
          <w:szCs w:val="24"/>
        </w:rPr>
        <w:tab/>
        <w:t>6,</w:t>
      </w:r>
    </w:p>
    <w:p w:rsidR="00C25F97" w:rsidRPr="007B2F14" w:rsidRDefault="00C25F97" w:rsidP="00C25F97">
      <w:pPr>
        <w:spacing w:before="120"/>
        <w:ind w:left="284"/>
        <w:jc w:val="both"/>
      </w:pPr>
      <w:r w:rsidRPr="007B2F14">
        <w:rPr>
          <w:sz w:val="24"/>
          <w:szCs w:val="24"/>
        </w:rPr>
        <w:t>2) stopień bardzo dobry</w:t>
      </w:r>
      <w:r w:rsidRPr="007B2F14">
        <w:rPr>
          <w:sz w:val="24"/>
          <w:szCs w:val="24"/>
        </w:rPr>
        <w:tab/>
        <w:t>5,</w:t>
      </w:r>
    </w:p>
    <w:p w:rsidR="00C25F97" w:rsidRPr="007B2F14" w:rsidRDefault="00C25F97" w:rsidP="00C25F97">
      <w:pPr>
        <w:spacing w:before="120"/>
        <w:ind w:left="284"/>
        <w:jc w:val="both"/>
      </w:pPr>
      <w:r w:rsidRPr="007B2F14">
        <w:rPr>
          <w:sz w:val="24"/>
          <w:szCs w:val="24"/>
        </w:rPr>
        <w:t>3) stopień dobry</w:t>
      </w:r>
      <w:r w:rsidRPr="007B2F14">
        <w:rPr>
          <w:sz w:val="24"/>
          <w:szCs w:val="24"/>
        </w:rPr>
        <w:tab/>
      </w:r>
      <w:r w:rsidRPr="007B2F14">
        <w:rPr>
          <w:sz w:val="24"/>
          <w:szCs w:val="24"/>
        </w:rPr>
        <w:tab/>
        <w:t>4,</w:t>
      </w:r>
    </w:p>
    <w:p w:rsidR="00C25F97" w:rsidRPr="007B2F14" w:rsidRDefault="00C25F97" w:rsidP="00C25F97">
      <w:pPr>
        <w:spacing w:before="120"/>
        <w:ind w:left="284"/>
        <w:jc w:val="both"/>
      </w:pPr>
      <w:r w:rsidRPr="007B2F14">
        <w:rPr>
          <w:sz w:val="24"/>
          <w:szCs w:val="24"/>
        </w:rPr>
        <w:t>4) stopień dostateczny</w:t>
      </w:r>
      <w:r w:rsidRPr="007B2F14">
        <w:rPr>
          <w:sz w:val="24"/>
          <w:szCs w:val="24"/>
        </w:rPr>
        <w:tab/>
        <w:t>3,</w:t>
      </w:r>
    </w:p>
    <w:p w:rsidR="00C25F97" w:rsidRPr="007B2F14" w:rsidRDefault="00C25F97" w:rsidP="00C25F97">
      <w:pPr>
        <w:spacing w:before="120"/>
        <w:ind w:left="284"/>
        <w:jc w:val="both"/>
      </w:pPr>
      <w:r w:rsidRPr="007B2F14">
        <w:rPr>
          <w:sz w:val="24"/>
          <w:szCs w:val="24"/>
        </w:rPr>
        <w:t xml:space="preserve">5) stopień dopuszczający  </w:t>
      </w:r>
      <w:r w:rsidRPr="007B2F14">
        <w:rPr>
          <w:sz w:val="24"/>
          <w:szCs w:val="24"/>
        </w:rPr>
        <w:tab/>
        <w:t>2,</w:t>
      </w:r>
    </w:p>
    <w:p w:rsidR="00C25F97" w:rsidRPr="007B2F14" w:rsidRDefault="00C25F97" w:rsidP="00C25F97">
      <w:pPr>
        <w:spacing w:before="120"/>
        <w:ind w:left="284"/>
        <w:jc w:val="both"/>
      </w:pPr>
      <w:r w:rsidRPr="007B2F14">
        <w:rPr>
          <w:sz w:val="24"/>
          <w:szCs w:val="24"/>
        </w:rPr>
        <w:t>6) stopień niedostateczny  1.</w:t>
      </w:r>
    </w:p>
    <w:p w:rsidR="00C25F97" w:rsidRPr="007B2F14" w:rsidRDefault="00C25F97" w:rsidP="00C25F97">
      <w:pPr>
        <w:spacing w:before="120"/>
        <w:ind w:left="284" w:hanging="284"/>
        <w:jc w:val="both"/>
      </w:pPr>
      <w:r w:rsidRPr="007B2F14">
        <w:rPr>
          <w:sz w:val="24"/>
          <w:szCs w:val="24"/>
        </w:rPr>
        <w:t xml:space="preserve">4. Oceny bieżące mogą dodatkowo być uzupełnione o „+” (plus), poza stopniem celującym, lub „-” (minus), poza stopniem niedostatecznym. </w:t>
      </w:r>
    </w:p>
    <w:p w:rsidR="00C25F97" w:rsidRPr="007B2F14" w:rsidRDefault="00C25F97" w:rsidP="00C25F97">
      <w:pPr>
        <w:spacing w:before="120"/>
        <w:ind w:left="284" w:hanging="284"/>
        <w:jc w:val="both"/>
        <w:rPr>
          <w:sz w:val="24"/>
          <w:szCs w:val="24"/>
        </w:rPr>
      </w:pPr>
      <w:r w:rsidRPr="007B2F14">
        <w:rPr>
          <w:sz w:val="24"/>
          <w:szCs w:val="24"/>
        </w:rPr>
        <w:t xml:space="preserve">5. Ocenę </w:t>
      </w:r>
      <w:r w:rsidRPr="007B2F14">
        <w:rPr>
          <w:bCs/>
          <w:sz w:val="24"/>
          <w:szCs w:val="24"/>
        </w:rPr>
        <w:t>śródroczn</w:t>
      </w:r>
      <w:r w:rsidRPr="007B2F14">
        <w:rPr>
          <w:sz w:val="24"/>
          <w:szCs w:val="24"/>
        </w:rPr>
        <w:t xml:space="preserve">ą oraz roczną uczeń uzyskuje na podstawie ocen cząstkowych otrzymanych </w:t>
      </w:r>
      <w:r w:rsidR="009A105A">
        <w:rPr>
          <w:sz w:val="24"/>
          <w:szCs w:val="24"/>
        </w:rPr>
        <w:t xml:space="preserve"> </w:t>
      </w:r>
      <w:r>
        <w:rPr>
          <w:sz w:val="24"/>
          <w:szCs w:val="24"/>
        </w:rPr>
        <w:t xml:space="preserve"> </w:t>
      </w:r>
      <w:r w:rsidR="009A105A">
        <w:rPr>
          <w:sz w:val="24"/>
          <w:szCs w:val="24"/>
        </w:rPr>
        <w:t>z zaję</w:t>
      </w:r>
      <w:r w:rsidRPr="007B2F14">
        <w:rPr>
          <w:sz w:val="24"/>
          <w:szCs w:val="24"/>
        </w:rPr>
        <w:t>ć edukacyjnych.</w:t>
      </w:r>
    </w:p>
    <w:p w:rsidR="00C25F97" w:rsidRPr="007B2F14" w:rsidRDefault="00C25F97" w:rsidP="003009FF">
      <w:pPr>
        <w:pStyle w:val="Akapitzlist"/>
        <w:widowControl/>
        <w:numPr>
          <w:ilvl w:val="0"/>
          <w:numId w:val="37"/>
        </w:numPr>
        <w:autoSpaceDE/>
        <w:autoSpaceDN/>
        <w:spacing w:before="120"/>
        <w:ind w:left="284" w:hanging="284"/>
        <w:jc w:val="both"/>
      </w:pPr>
      <w:r w:rsidRPr="007B2F14">
        <w:rPr>
          <w:sz w:val="24"/>
          <w:szCs w:val="24"/>
        </w:rPr>
        <w:t xml:space="preserve">Ocena </w:t>
      </w:r>
      <w:r w:rsidRPr="007B2F14">
        <w:rPr>
          <w:bCs/>
          <w:sz w:val="24"/>
          <w:szCs w:val="24"/>
        </w:rPr>
        <w:t>śródroczn</w:t>
      </w:r>
      <w:r w:rsidRPr="007B2F14">
        <w:rPr>
          <w:sz w:val="24"/>
          <w:szCs w:val="24"/>
        </w:rPr>
        <w:t xml:space="preserve">a lub roczna powinna wynikać z co </w:t>
      </w:r>
      <w:r w:rsidR="001C0BA2">
        <w:rPr>
          <w:sz w:val="24"/>
          <w:szCs w:val="24"/>
        </w:rPr>
        <w:t>najmniej 3 ocen cząstkowych</w:t>
      </w:r>
      <w:r w:rsidR="00486B0D">
        <w:rPr>
          <w:sz w:val="24"/>
          <w:szCs w:val="24"/>
        </w:rPr>
        <w:t>,</w:t>
      </w:r>
    </w:p>
    <w:p w:rsidR="00C25F97" w:rsidRPr="00486B0D" w:rsidRDefault="00EF10BE" w:rsidP="003009FF">
      <w:pPr>
        <w:pStyle w:val="Akapitzlist"/>
        <w:widowControl/>
        <w:numPr>
          <w:ilvl w:val="0"/>
          <w:numId w:val="37"/>
        </w:numPr>
        <w:autoSpaceDE/>
        <w:autoSpaceDN/>
        <w:spacing w:before="120" w:line="276" w:lineRule="auto"/>
        <w:ind w:left="284" w:hanging="284"/>
        <w:jc w:val="both"/>
      </w:pPr>
      <w:r>
        <w:rPr>
          <w:sz w:val="24"/>
          <w:szCs w:val="24"/>
        </w:rPr>
        <w:t xml:space="preserve">Ocena śródroczna/roczna </w:t>
      </w:r>
      <w:r w:rsidR="00C25F97" w:rsidRPr="007B2F14">
        <w:rPr>
          <w:sz w:val="24"/>
          <w:szCs w:val="24"/>
        </w:rPr>
        <w:t xml:space="preserve"> wystawiana </w:t>
      </w:r>
      <w:r>
        <w:rPr>
          <w:sz w:val="24"/>
          <w:szCs w:val="24"/>
        </w:rPr>
        <w:t xml:space="preserve">jest </w:t>
      </w:r>
      <w:r w:rsidR="00C25F97" w:rsidRPr="007B2F14">
        <w:rPr>
          <w:sz w:val="24"/>
          <w:szCs w:val="24"/>
        </w:rPr>
        <w:t xml:space="preserve">w oparciu o średnią ważoną ocen bieżących. </w:t>
      </w:r>
    </w:p>
    <w:p w:rsidR="00486B0D" w:rsidRDefault="00486B0D" w:rsidP="00486B0D">
      <w:pPr>
        <w:pStyle w:val="Normalny1"/>
        <w:numPr>
          <w:ilvl w:val="0"/>
          <w:numId w:val="37"/>
        </w:numPr>
        <w:jc w:val="both"/>
        <w:rPr>
          <w:szCs w:val="24"/>
        </w:rPr>
      </w:pPr>
      <w:r>
        <w:rPr>
          <w:szCs w:val="24"/>
        </w:rPr>
        <w:lastRenderedPageBreak/>
        <w:t xml:space="preserve"> O</w:t>
      </w:r>
      <w:r w:rsidRPr="00C45678">
        <w:rPr>
          <w:szCs w:val="24"/>
        </w:rPr>
        <w:t>cen</w:t>
      </w:r>
      <w:r>
        <w:rPr>
          <w:szCs w:val="24"/>
        </w:rPr>
        <w:t>a śródroczna wystawiana jest</w:t>
      </w:r>
      <w:r w:rsidRPr="00C45678">
        <w:rPr>
          <w:szCs w:val="24"/>
        </w:rPr>
        <w:t xml:space="preserve">  w oparciu o średnią ważo</w:t>
      </w:r>
      <w:r>
        <w:rPr>
          <w:szCs w:val="24"/>
        </w:rPr>
        <w:t>ną ocen</w:t>
      </w:r>
      <w:r w:rsidRPr="00486B0D">
        <w:rPr>
          <w:szCs w:val="24"/>
        </w:rPr>
        <w:t xml:space="preserve">    bieżących z I okresu , a ocena roczna w oparciu o średnią ważoną ocen bieżących     uzyskanych w ciągu całego roku szkolnego.</w:t>
      </w:r>
    </w:p>
    <w:p w:rsidR="00E74F75" w:rsidRPr="00E74F75" w:rsidRDefault="00E74F75" w:rsidP="00E74F75">
      <w:pPr>
        <w:pStyle w:val="Akapitzlist"/>
        <w:numPr>
          <w:ilvl w:val="0"/>
          <w:numId w:val="37"/>
        </w:numPr>
        <w:jc w:val="both"/>
        <w:rPr>
          <w:sz w:val="24"/>
          <w:szCs w:val="24"/>
        </w:rPr>
      </w:pPr>
      <w:r w:rsidRPr="002C378A">
        <w:rPr>
          <w:sz w:val="24"/>
          <w:szCs w:val="24"/>
        </w:rPr>
        <w:t>Przy ustalaniu oceny z wychowania fizycznego należy przede wszystkim brać pod uwagę wysiłek wkładany przez ucznia w wywiązywanie się z obowiązków wynikających ze specyfiki tych zajęć, także systematycz</w:t>
      </w:r>
      <w:r>
        <w:rPr>
          <w:sz w:val="24"/>
          <w:szCs w:val="24"/>
        </w:rPr>
        <w:t xml:space="preserve">ność udziału ucznia   </w:t>
      </w:r>
      <w:r w:rsidRPr="002C378A">
        <w:rPr>
          <w:sz w:val="24"/>
          <w:szCs w:val="24"/>
        </w:rPr>
        <w:t>w zajęciach oraz jego aktywność w działaniach podejmowanych przez szkołę na rzecz kultury fizycznej</w:t>
      </w:r>
      <w:r>
        <w:rPr>
          <w:sz w:val="24"/>
          <w:szCs w:val="24"/>
        </w:rPr>
        <w:t xml:space="preserve"> i działalności artystycznej.</w:t>
      </w:r>
    </w:p>
    <w:p w:rsidR="00C25F97" w:rsidRPr="00486B0D" w:rsidRDefault="00C25F97" w:rsidP="00486B0D">
      <w:pPr>
        <w:pStyle w:val="Normalny1"/>
        <w:numPr>
          <w:ilvl w:val="0"/>
          <w:numId w:val="37"/>
        </w:numPr>
        <w:jc w:val="both"/>
        <w:rPr>
          <w:szCs w:val="24"/>
        </w:rPr>
      </w:pPr>
      <w:r w:rsidRPr="00486B0D">
        <w:rPr>
          <w:szCs w:val="24"/>
        </w:rPr>
        <w:t>Przy ustalaniu ocen z obowiązkowych zajęć edukacyjnych nauczyciel  stosuje średnią ważoną ocen bieżących wg następujących wag:</w:t>
      </w:r>
    </w:p>
    <w:p w:rsidR="00C25F97" w:rsidRPr="007B2F14" w:rsidRDefault="00C25F97" w:rsidP="003009FF">
      <w:pPr>
        <w:pStyle w:val="Normalny1"/>
        <w:numPr>
          <w:ilvl w:val="1"/>
          <w:numId w:val="37"/>
        </w:numPr>
        <w:ind w:left="709" w:hanging="425"/>
        <w:jc w:val="both"/>
        <w:rPr>
          <w:szCs w:val="24"/>
        </w:rPr>
      </w:pPr>
      <w:r>
        <w:rPr>
          <w:szCs w:val="24"/>
        </w:rPr>
        <w:t>sprawdziany i testy – waga 2-3;</w:t>
      </w:r>
    </w:p>
    <w:p w:rsidR="00C25F97" w:rsidRPr="007B2F14" w:rsidRDefault="00C25F97" w:rsidP="003009FF">
      <w:pPr>
        <w:pStyle w:val="Normalny1"/>
        <w:numPr>
          <w:ilvl w:val="1"/>
          <w:numId w:val="37"/>
        </w:numPr>
        <w:ind w:left="709" w:hanging="425"/>
        <w:jc w:val="both"/>
        <w:rPr>
          <w:szCs w:val="24"/>
        </w:rPr>
      </w:pPr>
      <w:r>
        <w:rPr>
          <w:szCs w:val="24"/>
        </w:rPr>
        <w:t>kartkówki – waga 1-2;</w:t>
      </w:r>
    </w:p>
    <w:p w:rsidR="00C25F97" w:rsidRPr="007B2F14" w:rsidRDefault="00C25F97" w:rsidP="003009FF">
      <w:pPr>
        <w:pStyle w:val="Normalny1"/>
        <w:numPr>
          <w:ilvl w:val="1"/>
          <w:numId w:val="37"/>
        </w:numPr>
        <w:ind w:left="709" w:hanging="425"/>
        <w:jc w:val="both"/>
        <w:rPr>
          <w:szCs w:val="24"/>
        </w:rPr>
      </w:pPr>
      <w:r>
        <w:rPr>
          <w:szCs w:val="24"/>
        </w:rPr>
        <w:t>odpowiedzi ustne – wa</w:t>
      </w:r>
      <w:r w:rsidRPr="007B2F14">
        <w:rPr>
          <w:szCs w:val="24"/>
        </w:rPr>
        <w:t>g</w:t>
      </w:r>
      <w:r>
        <w:rPr>
          <w:szCs w:val="24"/>
        </w:rPr>
        <w:t>a 1-2;</w:t>
      </w:r>
    </w:p>
    <w:p w:rsidR="00C25F97" w:rsidRPr="007B2F14" w:rsidRDefault="00C25F97" w:rsidP="003009FF">
      <w:pPr>
        <w:pStyle w:val="Normalny1"/>
        <w:numPr>
          <w:ilvl w:val="1"/>
          <w:numId w:val="37"/>
        </w:numPr>
        <w:ind w:left="709" w:hanging="425"/>
        <w:jc w:val="both"/>
        <w:rPr>
          <w:szCs w:val="24"/>
        </w:rPr>
      </w:pPr>
      <w:r>
        <w:rPr>
          <w:szCs w:val="24"/>
        </w:rPr>
        <w:t>prace domowe – waga 1;</w:t>
      </w:r>
    </w:p>
    <w:p w:rsidR="00C25F97" w:rsidRPr="007B2F14" w:rsidRDefault="00C25F97" w:rsidP="003009FF">
      <w:pPr>
        <w:pStyle w:val="Normalny1"/>
        <w:numPr>
          <w:ilvl w:val="1"/>
          <w:numId w:val="37"/>
        </w:numPr>
        <w:ind w:left="709" w:hanging="425"/>
        <w:jc w:val="both"/>
        <w:rPr>
          <w:szCs w:val="24"/>
        </w:rPr>
      </w:pPr>
      <w:r w:rsidRPr="007B2F14">
        <w:rPr>
          <w:szCs w:val="24"/>
        </w:rPr>
        <w:t>p</w:t>
      </w:r>
      <w:r>
        <w:rPr>
          <w:szCs w:val="24"/>
        </w:rPr>
        <w:t>rezentacje, referaty – waga 1-2;</w:t>
      </w:r>
    </w:p>
    <w:p w:rsidR="00C25F97" w:rsidRPr="007B2F14" w:rsidRDefault="00C25F97" w:rsidP="003009FF">
      <w:pPr>
        <w:pStyle w:val="Normalny1"/>
        <w:numPr>
          <w:ilvl w:val="1"/>
          <w:numId w:val="37"/>
        </w:numPr>
        <w:ind w:left="709" w:hanging="425"/>
        <w:jc w:val="both"/>
        <w:rPr>
          <w:szCs w:val="24"/>
        </w:rPr>
      </w:pPr>
      <w:r>
        <w:rPr>
          <w:szCs w:val="24"/>
        </w:rPr>
        <w:t>aktywność na lekcji – waga 1;</w:t>
      </w:r>
    </w:p>
    <w:p w:rsidR="00C25F97" w:rsidRPr="00336A7E" w:rsidRDefault="00C25F97" w:rsidP="003009FF">
      <w:pPr>
        <w:pStyle w:val="Normalny1"/>
        <w:numPr>
          <w:ilvl w:val="1"/>
          <w:numId w:val="37"/>
        </w:numPr>
        <w:ind w:left="709" w:hanging="425"/>
        <w:jc w:val="both"/>
        <w:rPr>
          <w:szCs w:val="24"/>
        </w:rPr>
      </w:pPr>
      <w:r w:rsidRPr="007B2F14">
        <w:rPr>
          <w:szCs w:val="24"/>
        </w:rPr>
        <w:t>zadania dodatkowe 1-2.</w:t>
      </w:r>
    </w:p>
    <w:p w:rsidR="00C25F97" w:rsidRPr="007B2F14" w:rsidRDefault="00C25F97" w:rsidP="00C25F97">
      <w:pPr>
        <w:pStyle w:val="Normalny1"/>
        <w:jc w:val="both"/>
        <w:rPr>
          <w:szCs w:val="24"/>
        </w:rPr>
      </w:pPr>
      <w:r w:rsidRPr="007B2F14">
        <w:rPr>
          <w:szCs w:val="24"/>
        </w:rPr>
        <w:t xml:space="preserve"> </w:t>
      </w:r>
      <w:r w:rsidR="00486B0D">
        <w:rPr>
          <w:szCs w:val="24"/>
        </w:rPr>
        <w:t>10</w:t>
      </w:r>
      <w:r w:rsidRPr="007B2F14">
        <w:rPr>
          <w:szCs w:val="24"/>
        </w:rPr>
        <w:t xml:space="preserve">. Wartości wag dla poszczególnych ocen bieżących nauczyciel precyzuje  </w:t>
      </w:r>
    </w:p>
    <w:p w:rsidR="00C25F97" w:rsidRDefault="00C25F97" w:rsidP="00C25F97">
      <w:pPr>
        <w:pStyle w:val="Normalny1"/>
        <w:jc w:val="both"/>
        <w:rPr>
          <w:szCs w:val="24"/>
        </w:rPr>
      </w:pPr>
      <w:r w:rsidRPr="007B2F14">
        <w:rPr>
          <w:szCs w:val="24"/>
        </w:rPr>
        <w:t xml:space="preserve">          w  prz</w:t>
      </w:r>
      <w:r>
        <w:rPr>
          <w:szCs w:val="24"/>
        </w:rPr>
        <w:t>edmiotowych systemach oceniania.</w:t>
      </w:r>
      <w:r w:rsidRPr="007B2F14">
        <w:rPr>
          <w:szCs w:val="24"/>
        </w:rPr>
        <w:t xml:space="preserve">          </w:t>
      </w:r>
    </w:p>
    <w:p w:rsidR="00C25F97" w:rsidRPr="007B2F14" w:rsidRDefault="00C25F97" w:rsidP="00C25F97">
      <w:pPr>
        <w:pStyle w:val="Normalny1"/>
        <w:jc w:val="both"/>
        <w:rPr>
          <w:szCs w:val="24"/>
        </w:rPr>
      </w:pPr>
      <w:r>
        <w:rPr>
          <w:szCs w:val="24"/>
        </w:rPr>
        <w:t xml:space="preserve">  </w:t>
      </w:r>
      <w:r w:rsidRPr="007B2F14">
        <w:rPr>
          <w:szCs w:val="24"/>
        </w:rPr>
        <w:t xml:space="preserve">                     </w:t>
      </w:r>
    </w:p>
    <w:p w:rsidR="00C25F97" w:rsidRPr="007B2F14" w:rsidRDefault="00C25F97" w:rsidP="00C25F97">
      <w:pPr>
        <w:pStyle w:val="Normalny1"/>
        <w:jc w:val="both"/>
        <w:rPr>
          <w:szCs w:val="24"/>
        </w:rPr>
      </w:pPr>
      <w:r w:rsidRPr="007B2F14">
        <w:rPr>
          <w:sz w:val="22"/>
        </w:rPr>
        <w:t xml:space="preserve"> </w:t>
      </w:r>
      <w:r w:rsidR="00486B0D">
        <w:rPr>
          <w:sz w:val="22"/>
        </w:rPr>
        <w:t>11</w:t>
      </w:r>
      <w:r>
        <w:rPr>
          <w:sz w:val="22"/>
        </w:rPr>
        <w:t>.</w:t>
      </w:r>
      <w:r>
        <w:rPr>
          <w:szCs w:val="24"/>
        </w:rPr>
        <w:t xml:space="preserve"> O</w:t>
      </w:r>
      <w:r w:rsidRPr="007B2F14">
        <w:rPr>
          <w:szCs w:val="24"/>
        </w:rPr>
        <w:t>cena śródroczna i roczna wystawiana jest zgodnie z wyliczoną wartością średniej</w:t>
      </w:r>
    </w:p>
    <w:p w:rsidR="00C25F97" w:rsidRPr="007B2F14" w:rsidRDefault="00C25F97" w:rsidP="00C25F97">
      <w:pPr>
        <w:pStyle w:val="Normalny1"/>
        <w:jc w:val="both"/>
        <w:rPr>
          <w:szCs w:val="24"/>
        </w:rPr>
      </w:pPr>
      <w:r w:rsidRPr="007B2F14">
        <w:rPr>
          <w:szCs w:val="24"/>
        </w:rPr>
        <w:t xml:space="preserve">           ważonej:</w:t>
      </w:r>
    </w:p>
    <w:p w:rsidR="00C25F97" w:rsidRPr="007B2F14" w:rsidRDefault="00B43AD1" w:rsidP="003009FF">
      <w:pPr>
        <w:pStyle w:val="Normalny1"/>
        <w:numPr>
          <w:ilvl w:val="0"/>
          <w:numId w:val="38"/>
        </w:numPr>
        <w:ind w:left="993" w:hanging="426"/>
        <w:jc w:val="both"/>
        <w:rPr>
          <w:szCs w:val="24"/>
        </w:rPr>
      </w:pPr>
      <w:r>
        <w:rPr>
          <w:szCs w:val="24"/>
        </w:rPr>
        <w:t>niedostateczny</w:t>
      </w:r>
      <w:r>
        <w:rPr>
          <w:szCs w:val="24"/>
        </w:rPr>
        <w:tab/>
        <w:t xml:space="preserve">  1,00 – 1,75</w:t>
      </w:r>
      <w:r w:rsidR="00C25F97">
        <w:rPr>
          <w:szCs w:val="24"/>
        </w:rPr>
        <w:t>);</w:t>
      </w:r>
    </w:p>
    <w:p w:rsidR="00C25F97" w:rsidRPr="007B2F14" w:rsidRDefault="00C25F97" w:rsidP="003009FF">
      <w:pPr>
        <w:pStyle w:val="Normalny1"/>
        <w:numPr>
          <w:ilvl w:val="0"/>
          <w:numId w:val="38"/>
        </w:numPr>
        <w:ind w:left="993" w:hanging="426"/>
        <w:jc w:val="both"/>
        <w:rPr>
          <w:szCs w:val="24"/>
        </w:rPr>
      </w:pPr>
      <w:r w:rsidRPr="007B2F14">
        <w:rPr>
          <w:szCs w:val="24"/>
        </w:rPr>
        <w:t>do</w:t>
      </w:r>
      <w:r w:rsidR="00B43AD1">
        <w:rPr>
          <w:szCs w:val="24"/>
        </w:rPr>
        <w:t>puszczający</w:t>
      </w:r>
      <w:r w:rsidR="00B43AD1">
        <w:rPr>
          <w:szCs w:val="24"/>
        </w:rPr>
        <w:tab/>
        <w:t>&lt;1,76 – 2,75</w:t>
      </w:r>
      <w:r>
        <w:rPr>
          <w:szCs w:val="24"/>
        </w:rPr>
        <w:t>);</w:t>
      </w:r>
    </w:p>
    <w:p w:rsidR="00C25F97" w:rsidRPr="007B2F14" w:rsidRDefault="00B43AD1" w:rsidP="003009FF">
      <w:pPr>
        <w:pStyle w:val="Normalny1"/>
        <w:numPr>
          <w:ilvl w:val="0"/>
          <w:numId w:val="38"/>
        </w:numPr>
        <w:ind w:left="993" w:hanging="426"/>
        <w:jc w:val="both"/>
        <w:rPr>
          <w:szCs w:val="24"/>
        </w:rPr>
      </w:pPr>
      <w:r>
        <w:rPr>
          <w:szCs w:val="24"/>
        </w:rPr>
        <w:t xml:space="preserve">dostateczny </w:t>
      </w:r>
      <w:r>
        <w:rPr>
          <w:szCs w:val="24"/>
        </w:rPr>
        <w:tab/>
        <w:t>&lt;2,76 – 3,75)</w:t>
      </w:r>
      <w:r w:rsidR="00C25F97">
        <w:rPr>
          <w:szCs w:val="24"/>
        </w:rPr>
        <w:t>;</w:t>
      </w:r>
    </w:p>
    <w:p w:rsidR="00C25F97" w:rsidRPr="007B2F14" w:rsidRDefault="00B43AD1" w:rsidP="003009FF">
      <w:pPr>
        <w:pStyle w:val="Normalny1"/>
        <w:numPr>
          <w:ilvl w:val="0"/>
          <w:numId w:val="38"/>
        </w:numPr>
        <w:ind w:left="993" w:hanging="426"/>
        <w:jc w:val="both"/>
        <w:rPr>
          <w:szCs w:val="24"/>
        </w:rPr>
      </w:pPr>
      <w:r>
        <w:rPr>
          <w:szCs w:val="24"/>
        </w:rPr>
        <w:t>dobry</w:t>
      </w:r>
      <w:r>
        <w:rPr>
          <w:szCs w:val="24"/>
        </w:rPr>
        <w:tab/>
      </w:r>
      <w:r>
        <w:rPr>
          <w:szCs w:val="24"/>
        </w:rPr>
        <w:tab/>
        <w:t>&lt;3,76 – 4,75</w:t>
      </w:r>
      <w:r w:rsidR="00C25F97">
        <w:rPr>
          <w:szCs w:val="24"/>
        </w:rPr>
        <w:t>);</w:t>
      </w:r>
    </w:p>
    <w:p w:rsidR="00C25F97" w:rsidRPr="007B2F14" w:rsidRDefault="00B43AD1" w:rsidP="003009FF">
      <w:pPr>
        <w:pStyle w:val="Normalny1"/>
        <w:numPr>
          <w:ilvl w:val="0"/>
          <w:numId w:val="38"/>
        </w:numPr>
        <w:ind w:left="993" w:hanging="426"/>
        <w:jc w:val="both"/>
        <w:rPr>
          <w:szCs w:val="24"/>
        </w:rPr>
      </w:pPr>
      <w:r>
        <w:rPr>
          <w:szCs w:val="24"/>
        </w:rPr>
        <w:t>bardzo dobry</w:t>
      </w:r>
      <w:r>
        <w:rPr>
          <w:szCs w:val="24"/>
        </w:rPr>
        <w:tab/>
        <w:t>&lt;4,76 – 5,49</w:t>
      </w:r>
      <w:r w:rsidR="00C25F97">
        <w:rPr>
          <w:szCs w:val="24"/>
        </w:rPr>
        <w:t>);</w:t>
      </w:r>
    </w:p>
    <w:p w:rsidR="00C25F97" w:rsidRDefault="00B43AD1" w:rsidP="003009FF">
      <w:pPr>
        <w:pStyle w:val="Normalny1"/>
        <w:numPr>
          <w:ilvl w:val="0"/>
          <w:numId w:val="38"/>
        </w:numPr>
        <w:ind w:left="993" w:hanging="426"/>
        <w:jc w:val="both"/>
        <w:rPr>
          <w:szCs w:val="24"/>
        </w:rPr>
      </w:pPr>
      <w:r>
        <w:rPr>
          <w:szCs w:val="24"/>
        </w:rPr>
        <w:t xml:space="preserve">celujący </w:t>
      </w:r>
      <w:r>
        <w:rPr>
          <w:szCs w:val="24"/>
        </w:rPr>
        <w:tab/>
      </w:r>
      <w:r>
        <w:rPr>
          <w:szCs w:val="24"/>
        </w:rPr>
        <w:tab/>
        <w:t>&lt;5,5</w:t>
      </w:r>
      <w:r w:rsidR="00C25F97">
        <w:rPr>
          <w:szCs w:val="24"/>
        </w:rPr>
        <w:t>0 – 6,00).</w:t>
      </w:r>
    </w:p>
    <w:p w:rsidR="00C25F97" w:rsidRDefault="00486B0D" w:rsidP="00486B0D">
      <w:pPr>
        <w:pStyle w:val="Normalny1"/>
        <w:jc w:val="both"/>
        <w:rPr>
          <w:szCs w:val="24"/>
        </w:rPr>
      </w:pPr>
      <w:r>
        <w:rPr>
          <w:szCs w:val="24"/>
        </w:rPr>
        <w:t>12.</w:t>
      </w:r>
      <w:r w:rsidR="00C25F97">
        <w:rPr>
          <w:szCs w:val="24"/>
        </w:rPr>
        <w:t>N</w:t>
      </w:r>
      <w:r w:rsidR="00C25F97" w:rsidRPr="00C45678">
        <w:rPr>
          <w:szCs w:val="24"/>
        </w:rPr>
        <w:t xml:space="preserve">auczyciel, który stosuje średnią ważoną  ustala ocenę śródroczną i roczną na  ich </w:t>
      </w:r>
    </w:p>
    <w:p w:rsidR="00C25F97" w:rsidRDefault="00C25F97" w:rsidP="00822B0F">
      <w:pPr>
        <w:pStyle w:val="Normalny1"/>
        <w:jc w:val="both"/>
        <w:rPr>
          <w:szCs w:val="24"/>
        </w:rPr>
      </w:pPr>
      <w:r>
        <w:rPr>
          <w:szCs w:val="24"/>
        </w:rPr>
        <w:t xml:space="preserve">       </w:t>
      </w:r>
      <w:r w:rsidRPr="00C45678">
        <w:rPr>
          <w:szCs w:val="24"/>
        </w:rPr>
        <w:t>podstawie. Uczeń ma obowiązek monitorowania swoich ocen i średniej ważonej oraz</w:t>
      </w:r>
      <w:r>
        <w:rPr>
          <w:szCs w:val="24"/>
        </w:rPr>
        <w:t xml:space="preserve"> </w:t>
      </w:r>
    </w:p>
    <w:p w:rsidR="00E74F75" w:rsidRDefault="00C25F97" w:rsidP="00E74F75">
      <w:pPr>
        <w:pStyle w:val="Normalny1"/>
        <w:jc w:val="both"/>
        <w:rPr>
          <w:szCs w:val="24"/>
        </w:rPr>
      </w:pPr>
      <w:r>
        <w:rPr>
          <w:szCs w:val="24"/>
        </w:rPr>
        <w:t xml:space="preserve">       </w:t>
      </w:r>
      <w:r w:rsidRPr="00C45678">
        <w:rPr>
          <w:szCs w:val="24"/>
        </w:rPr>
        <w:t>podejmowania możliwych działań ce</w:t>
      </w:r>
      <w:r>
        <w:rPr>
          <w:szCs w:val="24"/>
        </w:rPr>
        <w:t>lem poprawienia swojej średniej.</w:t>
      </w:r>
    </w:p>
    <w:p w:rsidR="00C25F97" w:rsidRPr="007414D6" w:rsidRDefault="00E74F75" w:rsidP="00E74F75">
      <w:pPr>
        <w:pStyle w:val="Normalny1"/>
        <w:jc w:val="both"/>
        <w:rPr>
          <w:szCs w:val="24"/>
        </w:rPr>
      </w:pPr>
      <w:r>
        <w:rPr>
          <w:szCs w:val="24"/>
        </w:rPr>
        <w:t xml:space="preserve">13. </w:t>
      </w:r>
      <w:r w:rsidR="00C25F97">
        <w:rPr>
          <w:szCs w:val="24"/>
        </w:rPr>
        <w:t>U</w:t>
      </w:r>
      <w:r w:rsidR="00C25F97" w:rsidRPr="007414D6">
        <w:rPr>
          <w:szCs w:val="24"/>
        </w:rPr>
        <w:t>stalona przez nauczyciela negatywna ocena klasyfikacyjna roczna może być</w:t>
      </w:r>
    </w:p>
    <w:p w:rsidR="00356196" w:rsidRDefault="00C25F97" w:rsidP="00822B0F">
      <w:pPr>
        <w:tabs>
          <w:tab w:val="left" w:pos="993"/>
        </w:tabs>
        <w:jc w:val="both"/>
        <w:rPr>
          <w:color w:val="000000"/>
          <w:sz w:val="24"/>
          <w:szCs w:val="24"/>
        </w:rPr>
      </w:pPr>
      <w:r>
        <w:rPr>
          <w:color w:val="000000"/>
          <w:sz w:val="24"/>
          <w:szCs w:val="24"/>
        </w:rPr>
        <w:t xml:space="preserve">          </w:t>
      </w:r>
      <w:r w:rsidRPr="00377D73">
        <w:rPr>
          <w:color w:val="000000"/>
          <w:sz w:val="24"/>
          <w:szCs w:val="24"/>
        </w:rPr>
        <w:t>zmieniona tylko w wyniku egzaminu poprawkowego.</w:t>
      </w:r>
    </w:p>
    <w:p w:rsidR="00C25F97" w:rsidRPr="00C12BC5" w:rsidRDefault="00E74F75" w:rsidP="00356196">
      <w:pPr>
        <w:tabs>
          <w:tab w:val="left" w:pos="993"/>
        </w:tabs>
        <w:jc w:val="both"/>
        <w:rPr>
          <w:color w:val="000000"/>
          <w:sz w:val="24"/>
          <w:szCs w:val="24"/>
        </w:rPr>
      </w:pPr>
      <w:r>
        <w:rPr>
          <w:color w:val="000000"/>
          <w:sz w:val="24"/>
          <w:szCs w:val="24"/>
        </w:rPr>
        <w:t>14</w:t>
      </w:r>
      <w:r w:rsidR="00C12BC5">
        <w:rPr>
          <w:color w:val="000000"/>
          <w:sz w:val="24"/>
          <w:szCs w:val="24"/>
        </w:rPr>
        <w:t xml:space="preserve">. </w:t>
      </w:r>
      <w:r>
        <w:rPr>
          <w:color w:val="000000"/>
          <w:sz w:val="24"/>
          <w:szCs w:val="24"/>
        </w:rPr>
        <w:t xml:space="preserve"> O</w:t>
      </w:r>
      <w:r w:rsidR="00C25F97" w:rsidRPr="00C12BC5">
        <w:rPr>
          <w:color w:val="000000"/>
          <w:sz w:val="24"/>
          <w:szCs w:val="24"/>
        </w:rPr>
        <w:t>gólne kryteria ocen śródrocznyc</w:t>
      </w:r>
      <w:r>
        <w:rPr>
          <w:color w:val="000000"/>
          <w:sz w:val="24"/>
          <w:szCs w:val="24"/>
        </w:rPr>
        <w:t xml:space="preserve">h/rocznych z zajęć edukacyjnych ustala nauczyciel w        </w:t>
      </w:r>
      <w:r>
        <w:rPr>
          <w:color w:val="000000"/>
          <w:sz w:val="24"/>
          <w:szCs w:val="24"/>
        </w:rPr>
        <w:tab/>
        <w:t>Przedmiotowym Systemie Nauczania.</w:t>
      </w:r>
    </w:p>
    <w:p w:rsidR="00E74F75" w:rsidRDefault="00E74F75" w:rsidP="00E74F75">
      <w:pPr>
        <w:pStyle w:val="Akapitzlist"/>
        <w:ind w:left="426"/>
        <w:jc w:val="both"/>
        <w:rPr>
          <w:sz w:val="24"/>
          <w:szCs w:val="24"/>
        </w:rPr>
      </w:pPr>
      <w:r>
        <w:rPr>
          <w:sz w:val="24"/>
          <w:szCs w:val="24"/>
        </w:rPr>
        <w:t>15</w:t>
      </w:r>
      <w:r w:rsidR="00C12BC5" w:rsidRPr="002C378A">
        <w:rPr>
          <w:sz w:val="24"/>
          <w:szCs w:val="24"/>
        </w:rPr>
        <w:t xml:space="preserve">. </w:t>
      </w:r>
      <w:r w:rsidR="00C25F97" w:rsidRPr="002C378A">
        <w:rPr>
          <w:sz w:val="24"/>
          <w:szCs w:val="24"/>
        </w:rPr>
        <w:t xml:space="preserve">Śródroczną i roczną ocenę klasyfikacyjną z zajęć edukacyjnych dla ucznia </w:t>
      </w:r>
      <w:r w:rsidR="00C12BC5" w:rsidRPr="002C378A">
        <w:rPr>
          <w:sz w:val="24"/>
          <w:szCs w:val="24"/>
        </w:rPr>
        <w:t xml:space="preserve">      </w:t>
      </w:r>
      <w:r w:rsidR="00C25F97" w:rsidRPr="002C378A">
        <w:rPr>
          <w:sz w:val="24"/>
          <w:szCs w:val="24"/>
        </w:rPr>
        <w:t>posiadającego orzeczenie o potrzebie kształcenia specjalnego ustala nauczyciel prowadzący dane zajęcia edukacyjne.</w:t>
      </w:r>
    </w:p>
    <w:p w:rsidR="00E74F75" w:rsidRDefault="00E74F75" w:rsidP="00E74F75">
      <w:pPr>
        <w:pStyle w:val="Akapitzlist"/>
        <w:ind w:left="426"/>
        <w:jc w:val="both"/>
        <w:rPr>
          <w:sz w:val="24"/>
          <w:szCs w:val="24"/>
        </w:rPr>
      </w:pPr>
      <w:r>
        <w:rPr>
          <w:sz w:val="24"/>
          <w:szCs w:val="24"/>
        </w:rPr>
        <w:t>16</w:t>
      </w:r>
      <w:r w:rsidR="00C12BC5" w:rsidRPr="002C378A">
        <w:rPr>
          <w:sz w:val="24"/>
          <w:szCs w:val="24"/>
        </w:rPr>
        <w:t xml:space="preserve">. </w:t>
      </w:r>
      <w:r w:rsidR="00C25F97" w:rsidRPr="002C378A">
        <w:rPr>
          <w:sz w:val="24"/>
          <w:szCs w:val="24"/>
        </w:rPr>
        <w:t>Uczniowi, który uczęszczał na dodatkowe zajęcia edukacyjne, religię albo etykę,                         do średniej ocen wlicza się także roczne oceny klasyfikacyjne uzyskane z tych zajęć.</w:t>
      </w:r>
    </w:p>
    <w:p w:rsidR="00C25F97" w:rsidRPr="002C378A" w:rsidRDefault="00E74F75" w:rsidP="00E74F75">
      <w:pPr>
        <w:pStyle w:val="Akapitzlist"/>
        <w:ind w:left="426"/>
        <w:jc w:val="both"/>
        <w:rPr>
          <w:sz w:val="24"/>
          <w:szCs w:val="24"/>
        </w:rPr>
      </w:pPr>
      <w:r>
        <w:rPr>
          <w:sz w:val="24"/>
          <w:szCs w:val="24"/>
        </w:rPr>
        <w:t>17</w:t>
      </w:r>
      <w:r w:rsidR="00C12BC5" w:rsidRPr="002C378A">
        <w:rPr>
          <w:sz w:val="24"/>
          <w:szCs w:val="24"/>
        </w:rPr>
        <w:t xml:space="preserve">. </w:t>
      </w:r>
      <w:r w:rsidR="00C25F97" w:rsidRPr="002C378A">
        <w:rPr>
          <w:sz w:val="24"/>
          <w:szCs w:val="24"/>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albo tytuł laureata lub finalisty ogólnopolskiej olimpiady przedmiotowej uzyskał po ustaleniu rocznej oceny klasyfikacyjnej z zajęć edukacyjnych, otrzymuje z tych zajęć edukacyjnych najwyższą pozytywną końcową ocenę klasyfikacyjną.</w:t>
      </w:r>
    </w:p>
    <w:p w:rsidR="00C25F97" w:rsidRPr="00822B0F" w:rsidRDefault="00E74F75" w:rsidP="00822B0F">
      <w:pPr>
        <w:pStyle w:val="Akapitzlist"/>
        <w:jc w:val="both"/>
        <w:rPr>
          <w:sz w:val="24"/>
          <w:szCs w:val="24"/>
        </w:rPr>
      </w:pPr>
      <w:r>
        <w:t>18</w:t>
      </w:r>
      <w:r w:rsidR="00C12BC5" w:rsidRPr="002C378A">
        <w:t xml:space="preserve">. </w:t>
      </w:r>
      <w:r w:rsidR="00C25F97" w:rsidRPr="00822B0F">
        <w:rPr>
          <w:sz w:val="24"/>
          <w:szCs w:val="24"/>
        </w:rPr>
        <w:t>Uczeń otrzymuje promocję do klasy programowo wyższej, jeżeli ze wszystkich  obowiązkowych zajęć edukacyjnych, określonych w szkolnym planie nauczania, uzyskał oceny roczne wyższe od niedostatecznej.</w:t>
      </w:r>
    </w:p>
    <w:p w:rsidR="00C25F97" w:rsidRPr="00822B0F" w:rsidRDefault="0005351C" w:rsidP="00822B0F">
      <w:pPr>
        <w:pStyle w:val="Akapitzlist"/>
        <w:jc w:val="both"/>
        <w:rPr>
          <w:sz w:val="24"/>
          <w:szCs w:val="24"/>
        </w:rPr>
      </w:pPr>
      <w:r>
        <w:rPr>
          <w:sz w:val="24"/>
          <w:szCs w:val="24"/>
        </w:rPr>
        <w:lastRenderedPageBreak/>
        <w:t>19</w:t>
      </w:r>
      <w:r w:rsidR="00C12BC5" w:rsidRPr="00822B0F">
        <w:rPr>
          <w:sz w:val="24"/>
          <w:szCs w:val="24"/>
        </w:rPr>
        <w:t>.</w:t>
      </w:r>
      <w:r w:rsidR="002C378A" w:rsidRPr="00822B0F">
        <w:rPr>
          <w:sz w:val="24"/>
          <w:szCs w:val="24"/>
        </w:rPr>
        <w:t xml:space="preserve"> </w:t>
      </w:r>
      <w:r w:rsidR="00C25F97" w:rsidRPr="00822B0F">
        <w:rPr>
          <w:sz w:val="24"/>
          <w:szCs w:val="24"/>
        </w:rPr>
        <w:t>Uczeń kończy szkołę, jeżeli na zakończenie klasy programowo najwyższej uzyskał oceny klasyfikacyjne wyższe od oceny niedostatecznej oraz otrzymał oceny klasyfikacyjne, wyższe od oceny niedostatecznej z obowiązkowych zajęć edukacyjnych, których realizacja zakończyła się w oddziałach programowo</w:t>
      </w:r>
      <w:r w:rsidR="00C25F97" w:rsidRPr="00822B0F">
        <w:rPr>
          <w:spacing w:val="-2"/>
          <w:sz w:val="24"/>
          <w:szCs w:val="24"/>
        </w:rPr>
        <w:t xml:space="preserve"> </w:t>
      </w:r>
      <w:r w:rsidR="00C25F97" w:rsidRPr="00822B0F">
        <w:rPr>
          <w:sz w:val="24"/>
          <w:szCs w:val="24"/>
        </w:rPr>
        <w:t>niższych.</w:t>
      </w:r>
    </w:p>
    <w:p w:rsidR="00C25F97" w:rsidRPr="00822B0F" w:rsidRDefault="0005351C" w:rsidP="00822B0F">
      <w:pPr>
        <w:pStyle w:val="Akapitzlist"/>
        <w:jc w:val="both"/>
        <w:rPr>
          <w:sz w:val="24"/>
          <w:szCs w:val="24"/>
        </w:rPr>
      </w:pPr>
      <w:r>
        <w:rPr>
          <w:sz w:val="24"/>
          <w:szCs w:val="24"/>
        </w:rPr>
        <w:t>20</w:t>
      </w:r>
      <w:r w:rsidR="00C12BC5" w:rsidRPr="00822B0F">
        <w:rPr>
          <w:sz w:val="24"/>
          <w:szCs w:val="24"/>
        </w:rPr>
        <w:t>.</w:t>
      </w:r>
      <w:r w:rsidR="002C378A" w:rsidRPr="00822B0F">
        <w:rPr>
          <w:sz w:val="24"/>
          <w:szCs w:val="24"/>
        </w:rPr>
        <w:t xml:space="preserve"> </w:t>
      </w:r>
      <w:r w:rsidR="00C25F97" w:rsidRPr="00822B0F">
        <w:rPr>
          <w:sz w:val="24"/>
          <w:szCs w:val="24"/>
        </w:rPr>
        <w:t>Uczeń, który w wyniku klasyfikacji rocznej uzyskał z obowiązkowych zajęć edukacyjnych średnią rocznych ocen klasyfikacyjnych co najmniej 4,75 oraz co najmniej bardzo dobrą roczną ocenę klasyfikacyjną zachowania, otrzymuje promocję do oddziału programowo wyższej z wyróżnieniem.</w:t>
      </w:r>
    </w:p>
    <w:p w:rsidR="0005351C" w:rsidRDefault="0005351C" w:rsidP="0005351C">
      <w:pPr>
        <w:pStyle w:val="Akapitzlist"/>
        <w:jc w:val="both"/>
        <w:rPr>
          <w:sz w:val="24"/>
          <w:szCs w:val="24"/>
        </w:rPr>
      </w:pPr>
      <w:r>
        <w:rPr>
          <w:sz w:val="24"/>
          <w:szCs w:val="24"/>
        </w:rPr>
        <w:t>21</w:t>
      </w:r>
      <w:r w:rsidR="00C12BC5" w:rsidRPr="00822B0F">
        <w:rPr>
          <w:sz w:val="24"/>
          <w:szCs w:val="24"/>
        </w:rPr>
        <w:t>.</w:t>
      </w:r>
      <w:r w:rsidR="002C378A" w:rsidRPr="00822B0F">
        <w:rPr>
          <w:sz w:val="24"/>
          <w:szCs w:val="24"/>
        </w:rPr>
        <w:t xml:space="preserve"> </w:t>
      </w:r>
      <w:r w:rsidR="00C25F97" w:rsidRPr="00822B0F">
        <w:rPr>
          <w:sz w:val="24"/>
          <w:szCs w:val="24"/>
        </w:rPr>
        <w:t>Na świadectwie w miejsce: „Szczególne osiągnięcia” wpisuje się sukcesy</w:t>
      </w:r>
      <w:r w:rsidR="00C25F97" w:rsidRPr="00822B0F">
        <w:rPr>
          <w:spacing w:val="-18"/>
          <w:sz w:val="24"/>
          <w:szCs w:val="24"/>
        </w:rPr>
        <w:t xml:space="preserve"> </w:t>
      </w:r>
      <w:r w:rsidR="00C25F97" w:rsidRPr="00822B0F">
        <w:rPr>
          <w:sz w:val="24"/>
          <w:szCs w:val="24"/>
        </w:rPr>
        <w:t>ucznia:</w:t>
      </w:r>
    </w:p>
    <w:p w:rsidR="0005351C" w:rsidRPr="0005351C" w:rsidRDefault="0005351C" w:rsidP="0005351C">
      <w:pPr>
        <w:pStyle w:val="Akapitzlist"/>
        <w:jc w:val="both"/>
        <w:rPr>
          <w:sz w:val="24"/>
          <w:szCs w:val="24"/>
        </w:rPr>
      </w:pPr>
      <w:r>
        <w:rPr>
          <w:sz w:val="24"/>
          <w:szCs w:val="24"/>
        </w:rPr>
        <w:t xml:space="preserve">       </w:t>
      </w:r>
      <w:r w:rsidRPr="0005351C">
        <w:rPr>
          <w:color w:val="000000"/>
        </w:rPr>
        <w:t xml:space="preserve"> </w:t>
      </w:r>
      <w:r w:rsidRPr="0005351C">
        <w:rPr>
          <w:color w:val="000000"/>
          <w:sz w:val="24"/>
          <w:szCs w:val="24"/>
        </w:rPr>
        <w:t>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5351C" w:rsidRPr="0005351C" w:rsidRDefault="0005351C" w:rsidP="0005351C">
      <w:pPr>
        <w:spacing w:before="25"/>
        <w:ind w:left="708"/>
        <w:jc w:val="both"/>
        <w:rPr>
          <w:sz w:val="24"/>
          <w:szCs w:val="24"/>
        </w:rPr>
      </w:pPr>
      <w:r w:rsidRPr="0005351C">
        <w:rPr>
          <w:color w:val="000000"/>
          <w:sz w:val="24"/>
          <w:szCs w:val="24"/>
        </w:rPr>
        <w:t>2) osiągnięcia w aktywności na rzecz innych ludzi, zwłaszcza w formie wolontariatu, lub środowiska szkolnego.</w:t>
      </w:r>
    </w:p>
    <w:p w:rsidR="0005351C" w:rsidRPr="00822B0F" w:rsidRDefault="0005351C" w:rsidP="00822B0F">
      <w:pPr>
        <w:pStyle w:val="Akapitzlist"/>
        <w:jc w:val="both"/>
        <w:rPr>
          <w:sz w:val="24"/>
          <w:szCs w:val="24"/>
        </w:rPr>
      </w:pPr>
    </w:p>
    <w:p w:rsidR="00C25F97" w:rsidRPr="00822B0F" w:rsidRDefault="0005351C" w:rsidP="00822B0F">
      <w:pPr>
        <w:pStyle w:val="Akapitzlist"/>
        <w:jc w:val="both"/>
        <w:rPr>
          <w:sz w:val="24"/>
          <w:szCs w:val="24"/>
        </w:rPr>
      </w:pPr>
      <w:r>
        <w:rPr>
          <w:sz w:val="24"/>
          <w:szCs w:val="24"/>
        </w:rPr>
        <w:t>22</w:t>
      </w:r>
      <w:r w:rsidR="00C12BC5" w:rsidRPr="00822B0F">
        <w:rPr>
          <w:sz w:val="24"/>
          <w:szCs w:val="24"/>
        </w:rPr>
        <w:t>.</w:t>
      </w:r>
      <w:r w:rsidR="002C378A" w:rsidRPr="00822B0F">
        <w:rPr>
          <w:sz w:val="24"/>
          <w:szCs w:val="24"/>
        </w:rPr>
        <w:t xml:space="preserve"> </w:t>
      </w:r>
      <w:r w:rsidR="00C25F97" w:rsidRPr="00822B0F">
        <w:rPr>
          <w:sz w:val="24"/>
          <w:szCs w:val="24"/>
        </w:rPr>
        <w:t xml:space="preserve">Uczeń może nie </w:t>
      </w:r>
      <w:r w:rsidR="00C25F97" w:rsidRPr="00822B0F">
        <w:rPr>
          <w:spacing w:val="-2"/>
          <w:sz w:val="24"/>
          <w:szCs w:val="24"/>
        </w:rPr>
        <w:t xml:space="preserve">być </w:t>
      </w:r>
      <w:r w:rsidR="00C25F97" w:rsidRPr="00822B0F">
        <w:rPr>
          <w:sz w:val="24"/>
          <w:szCs w:val="24"/>
        </w:rPr>
        <w:t>klasyfikowany z jednego, kilku lu</w:t>
      </w:r>
      <w:r w:rsidR="00223380" w:rsidRPr="00822B0F">
        <w:rPr>
          <w:sz w:val="24"/>
          <w:szCs w:val="24"/>
        </w:rPr>
        <w:t>b wszystkich zajęć edukacyjnych</w:t>
      </w:r>
      <w:r w:rsidR="00C25F97" w:rsidRPr="00822B0F">
        <w:rPr>
          <w:sz w:val="24"/>
          <w:szCs w:val="24"/>
        </w:rPr>
        <w:t xml:space="preserve"> z powodu liczby nieobecności ucznia na tych zajęciach przekraczającej połowę czasu przeznaczonego na nie odpowiednio w okresie, za który przeprowadzana jest klasyfikacja.</w:t>
      </w:r>
    </w:p>
    <w:p w:rsidR="00C25F97" w:rsidRPr="00822B0F" w:rsidRDefault="0005351C" w:rsidP="00822B0F">
      <w:pPr>
        <w:pStyle w:val="Akapitzlist"/>
        <w:jc w:val="both"/>
        <w:rPr>
          <w:sz w:val="24"/>
          <w:szCs w:val="24"/>
        </w:rPr>
      </w:pPr>
      <w:r>
        <w:rPr>
          <w:sz w:val="24"/>
          <w:szCs w:val="24"/>
        </w:rPr>
        <w:t>23</w:t>
      </w:r>
      <w:r w:rsidR="00C12BC5" w:rsidRPr="00822B0F">
        <w:rPr>
          <w:sz w:val="24"/>
          <w:szCs w:val="24"/>
        </w:rPr>
        <w:t>.</w:t>
      </w:r>
      <w:r w:rsidR="002C378A" w:rsidRPr="00822B0F">
        <w:rPr>
          <w:sz w:val="24"/>
          <w:szCs w:val="24"/>
        </w:rPr>
        <w:t xml:space="preserve"> </w:t>
      </w:r>
      <w:r w:rsidR="00C25F97" w:rsidRPr="00822B0F">
        <w:rPr>
          <w:sz w:val="24"/>
          <w:szCs w:val="24"/>
        </w:rPr>
        <w:t>W przypadku nieklasyfikowania ucznia z obowiązkowych lub dodatkowych zajęć edukacyjnych w dokumentacji przebiegu nauczania zamiast oceny klasyfikacyjnej wpisuje</w:t>
      </w:r>
      <w:r w:rsidR="00C25F97" w:rsidRPr="00822B0F">
        <w:rPr>
          <w:spacing w:val="-2"/>
          <w:sz w:val="24"/>
          <w:szCs w:val="24"/>
        </w:rPr>
        <w:t xml:space="preserve"> </w:t>
      </w:r>
      <w:r w:rsidR="00C25F97" w:rsidRPr="00822B0F">
        <w:rPr>
          <w:sz w:val="24"/>
          <w:szCs w:val="24"/>
        </w:rPr>
        <w:t>się „nieklasyfikowany” albo „nieklasyfikowana”.</w:t>
      </w:r>
    </w:p>
    <w:p w:rsidR="00C25F97" w:rsidRPr="00822B0F" w:rsidRDefault="0005351C" w:rsidP="00822B0F">
      <w:pPr>
        <w:pStyle w:val="Akapitzlist"/>
        <w:jc w:val="both"/>
        <w:rPr>
          <w:sz w:val="24"/>
          <w:szCs w:val="24"/>
        </w:rPr>
      </w:pPr>
      <w:r>
        <w:rPr>
          <w:sz w:val="24"/>
          <w:szCs w:val="24"/>
        </w:rPr>
        <w:t>24</w:t>
      </w:r>
      <w:r w:rsidR="00C12BC5" w:rsidRPr="00822B0F">
        <w:rPr>
          <w:sz w:val="24"/>
          <w:szCs w:val="24"/>
        </w:rPr>
        <w:t>.</w:t>
      </w:r>
      <w:r w:rsidR="002C378A" w:rsidRPr="00822B0F">
        <w:rPr>
          <w:sz w:val="24"/>
          <w:szCs w:val="24"/>
        </w:rPr>
        <w:t xml:space="preserve"> </w:t>
      </w:r>
      <w:r w:rsidR="00C25F97" w:rsidRPr="00822B0F">
        <w:rPr>
          <w:sz w:val="24"/>
          <w:szCs w:val="24"/>
        </w:rPr>
        <w:t>Na miesiąc przed rocznym klasyfikacyjnym zebraniem Rady Pedagogicznej, poszczególni nauczyciele są zobowiązani poinformować ucznia</w:t>
      </w:r>
      <w:r>
        <w:rPr>
          <w:sz w:val="24"/>
          <w:szCs w:val="24"/>
        </w:rPr>
        <w:t xml:space="preserve">, a wychowawcy </w:t>
      </w:r>
      <w:r w:rsidR="00C25F97" w:rsidRPr="00822B0F">
        <w:rPr>
          <w:sz w:val="24"/>
          <w:szCs w:val="24"/>
        </w:rPr>
        <w:t xml:space="preserve"> jego rodziców </w:t>
      </w:r>
      <w:r>
        <w:rPr>
          <w:sz w:val="24"/>
          <w:szCs w:val="24"/>
        </w:rPr>
        <w:t xml:space="preserve">      </w:t>
      </w:r>
      <w:r w:rsidR="00822B0F">
        <w:rPr>
          <w:sz w:val="24"/>
          <w:szCs w:val="24"/>
        </w:rPr>
        <w:t xml:space="preserve"> </w:t>
      </w:r>
      <w:r w:rsidR="00C25F97" w:rsidRPr="00822B0F">
        <w:rPr>
          <w:sz w:val="24"/>
          <w:szCs w:val="24"/>
        </w:rPr>
        <w:t>o przewidywanych dla niego rocznych ocenach klasyfikacyjnych z  za</w:t>
      </w:r>
      <w:r>
        <w:rPr>
          <w:sz w:val="24"/>
          <w:szCs w:val="24"/>
        </w:rPr>
        <w:t>jęć edukacyjnych  i  zachowania w jeden z podanych sposobów. Wysłana lub przekazana informacja wymaga potwierdzenia przez rodzica.</w:t>
      </w:r>
    </w:p>
    <w:p w:rsidR="00C25F97" w:rsidRPr="00822B0F" w:rsidRDefault="001C0BA2" w:rsidP="00822B0F">
      <w:pPr>
        <w:pStyle w:val="Akapitzlist"/>
        <w:jc w:val="both"/>
        <w:rPr>
          <w:color w:val="000000"/>
          <w:sz w:val="24"/>
          <w:szCs w:val="24"/>
        </w:rPr>
      </w:pPr>
      <w:r>
        <w:rPr>
          <w:color w:val="000000"/>
          <w:sz w:val="24"/>
          <w:szCs w:val="24"/>
        </w:rPr>
        <w:t>1) pop</w:t>
      </w:r>
      <w:r w:rsidR="0005351C">
        <w:rPr>
          <w:color w:val="000000"/>
          <w:sz w:val="24"/>
          <w:szCs w:val="24"/>
        </w:rPr>
        <w:t xml:space="preserve">rzez zebrania z rodzicami </w:t>
      </w:r>
    </w:p>
    <w:p w:rsidR="00C25F97" w:rsidRPr="00822B0F" w:rsidRDefault="00223380" w:rsidP="00822B0F">
      <w:pPr>
        <w:pStyle w:val="Akapitzlist"/>
        <w:jc w:val="both"/>
        <w:rPr>
          <w:color w:val="000000"/>
          <w:sz w:val="24"/>
          <w:szCs w:val="24"/>
        </w:rPr>
      </w:pPr>
      <w:r w:rsidRPr="00822B0F">
        <w:rPr>
          <w:color w:val="000000"/>
          <w:sz w:val="24"/>
          <w:szCs w:val="24"/>
        </w:rPr>
        <w:t>2) przez wysłanie listu</w:t>
      </w:r>
      <w:r w:rsidR="00C25F97" w:rsidRPr="00822B0F">
        <w:rPr>
          <w:color w:val="000000"/>
          <w:sz w:val="24"/>
          <w:szCs w:val="24"/>
        </w:rPr>
        <w:t xml:space="preserve"> p</w:t>
      </w:r>
      <w:r w:rsidR="0005351C">
        <w:rPr>
          <w:color w:val="000000"/>
          <w:sz w:val="24"/>
          <w:szCs w:val="24"/>
        </w:rPr>
        <w:t xml:space="preserve">oleconego </w:t>
      </w:r>
    </w:p>
    <w:p w:rsidR="00C25F97" w:rsidRPr="00822B0F" w:rsidRDefault="00C25F97" w:rsidP="00822B0F">
      <w:pPr>
        <w:pStyle w:val="Akapitzlist"/>
        <w:jc w:val="both"/>
        <w:rPr>
          <w:color w:val="000000"/>
          <w:sz w:val="24"/>
          <w:szCs w:val="24"/>
        </w:rPr>
      </w:pPr>
      <w:r w:rsidRPr="00822B0F">
        <w:rPr>
          <w:color w:val="000000"/>
          <w:sz w:val="24"/>
          <w:szCs w:val="24"/>
        </w:rPr>
        <w:t>3) przekazanie inform</w:t>
      </w:r>
      <w:r w:rsidR="00223380" w:rsidRPr="00822B0F">
        <w:rPr>
          <w:color w:val="000000"/>
          <w:sz w:val="24"/>
          <w:szCs w:val="24"/>
        </w:rPr>
        <w:t>acji telefonicznie lub wiadomość w dzienniku elektronicznym Librus Synergia</w:t>
      </w:r>
    </w:p>
    <w:p w:rsidR="00C25F97" w:rsidRPr="00822B0F" w:rsidRDefault="00C25F97" w:rsidP="00822B0F">
      <w:pPr>
        <w:ind w:left="792"/>
        <w:jc w:val="both"/>
        <w:rPr>
          <w:color w:val="000000"/>
          <w:sz w:val="24"/>
          <w:szCs w:val="24"/>
        </w:rPr>
      </w:pPr>
    </w:p>
    <w:p w:rsidR="00C25F97" w:rsidRPr="00822B0F" w:rsidRDefault="009D19E7" w:rsidP="00822B0F">
      <w:pPr>
        <w:pStyle w:val="Tekstpodstawowy"/>
        <w:spacing w:before="115"/>
        <w:ind w:left="216" w:right="470" w:firstLine="707"/>
        <w:jc w:val="center"/>
      </w:pPr>
      <w:r w:rsidRPr="00822B0F">
        <w:t>§ 8</w:t>
      </w:r>
    </w:p>
    <w:p w:rsidR="00C25F97" w:rsidRPr="00822B0F" w:rsidRDefault="00C25F97" w:rsidP="00822B0F">
      <w:pPr>
        <w:tabs>
          <w:tab w:val="left" w:pos="1292"/>
        </w:tabs>
        <w:spacing w:before="3"/>
        <w:ind w:right="432"/>
        <w:jc w:val="both"/>
        <w:rPr>
          <w:sz w:val="24"/>
          <w:szCs w:val="24"/>
        </w:rPr>
      </w:pPr>
    </w:p>
    <w:p w:rsidR="00C25F97" w:rsidRPr="005457D0" w:rsidRDefault="00C25F97" w:rsidP="003009FF">
      <w:pPr>
        <w:pStyle w:val="Akapitzlist"/>
        <w:widowControl/>
        <w:numPr>
          <w:ilvl w:val="0"/>
          <w:numId w:val="28"/>
        </w:numPr>
        <w:autoSpaceDE/>
        <w:autoSpaceDN/>
        <w:ind w:left="426" w:hanging="426"/>
        <w:jc w:val="both"/>
        <w:rPr>
          <w:color w:val="000000"/>
          <w:sz w:val="24"/>
          <w:szCs w:val="24"/>
        </w:rPr>
      </w:pPr>
      <w:r w:rsidRPr="005457D0">
        <w:rPr>
          <w:color w:val="000000"/>
          <w:sz w:val="24"/>
          <w:szCs w:val="24"/>
        </w:rPr>
        <w:t xml:space="preserve">Zasady oceniania zachowania: </w:t>
      </w:r>
    </w:p>
    <w:p w:rsidR="00C25F97" w:rsidRPr="00BE4229" w:rsidRDefault="00C25F97" w:rsidP="003009FF">
      <w:pPr>
        <w:pStyle w:val="Akapitzlist"/>
        <w:widowControl/>
        <w:numPr>
          <w:ilvl w:val="0"/>
          <w:numId w:val="13"/>
        </w:numPr>
        <w:autoSpaceDE/>
        <w:autoSpaceDN/>
        <w:ind w:left="993" w:hanging="425"/>
        <w:jc w:val="both"/>
        <w:rPr>
          <w:color w:val="000000"/>
          <w:sz w:val="24"/>
          <w:szCs w:val="24"/>
        </w:rPr>
      </w:pPr>
      <w:r>
        <w:rPr>
          <w:color w:val="000000"/>
          <w:sz w:val="24"/>
          <w:szCs w:val="24"/>
        </w:rPr>
        <w:t>o</w:t>
      </w:r>
      <w:r w:rsidRPr="00BE4229">
        <w:rPr>
          <w:color w:val="000000"/>
          <w:sz w:val="24"/>
          <w:szCs w:val="24"/>
        </w:rPr>
        <w:t xml:space="preserve">cena zachowania powinna uwzględniać w szczególności: </w:t>
      </w:r>
    </w:p>
    <w:p w:rsidR="00C25F97" w:rsidRPr="00BE4229" w:rsidRDefault="00C25F97" w:rsidP="003009FF">
      <w:pPr>
        <w:pStyle w:val="Akapitzlist"/>
        <w:widowControl/>
        <w:numPr>
          <w:ilvl w:val="2"/>
          <w:numId w:val="27"/>
        </w:numPr>
        <w:autoSpaceDE/>
        <w:autoSpaceDN/>
        <w:ind w:left="1560" w:hanging="426"/>
        <w:jc w:val="both"/>
        <w:rPr>
          <w:color w:val="000000"/>
          <w:sz w:val="24"/>
          <w:szCs w:val="24"/>
        </w:rPr>
      </w:pPr>
      <w:r w:rsidRPr="00BE4229">
        <w:rPr>
          <w:color w:val="000000"/>
          <w:sz w:val="24"/>
          <w:szCs w:val="24"/>
        </w:rPr>
        <w:t xml:space="preserve"> funkcjonowanie ucznia w środowisku szkolnym i lokalnym, </w:t>
      </w:r>
    </w:p>
    <w:p w:rsidR="00C25F97" w:rsidRPr="00377D73" w:rsidRDefault="00C25F97" w:rsidP="003009FF">
      <w:pPr>
        <w:widowControl/>
        <w:numPr>
          <w:ilvl w:val="2"/>
          <w:numId w:val="27"/>
        </w:numPr>
        <w:autoSpaceDE/>
        <w:autoSpaceDN/>
        <w:ind w:left="1560" w:hanging="426"/>
        <w:jc w:val="both"/>
        <w:rPr>
          <w:color w:val="000000"/>
          <w:sz w:val="24"/>
          <w:szCs w:val="24"/>
        </w:rPr>
      </w:pPr>
      <w:r>
        <w:rPr>
          <w:color w:val="000000"/>
          <w:sz w:val="24"/>
          <w:szCs w:val="24"/>
        </w:rPr>
        <w:t xml:space="preserve"> </w:t>
      </w:r>
      <w:r w:rsidRPr="00377D73">
        <w:rPr>
          <w:color w:val="000000"/>
          <w:sz w:val="24"/>
          <w:szCs w:val="24"/>
        </w:rPr>
        <w:t>respektowanie zasad współżycia społecznego i ogó</w:t>
      </w:r>
      <w:r>
        <w:rPr>
          <w:color w:val="000000"/>
          <w:sz w:val="24"/>
          <w:szCs w:val="24"/>
        </w:rPr>
        <w:t>lnie przyjętych norm etycznych;</w:t>
      </w:r>
    </w:p>
    <w:p w:rsidR="00C25F97" w:rsidRPr="00BE4229"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t>ś</w:t>
      </w:r>
      <w:r w:rsidRPr="00BE4229">
        <w:rPr>
          <w:color w:val="000000"/>
          <w:sz w:val="24"/>
          <w:szCs w:val="24"/>
        </w:rPr>
        <w:t xml:space="preserve">ródroczną i roczną ocenę klasyfikacyjną zachowania ustala się według następującej skali: </w:t>
      </w:r>
    </w:p>
    <w:p w:rsidR="00C25F97" w:rsidRDefault="00C25F97" w:rsidP="003009FF">
      <w:pPr>
        <w:pStyle w:val="Akapitzlist"/>
        <w:widowControl/>
        <w:numPr>
          <w:ilvl w:val="2"/>
          <w:numId w:val="13"/>
        </w:numPr>
        <w:autoSpaceDE/>
        <w:autoSpaceDN/>
        <w:ind w:left="1560" w:hanging="284"/>
        <w:jc w:val="both"/>
        <w:rPr>
          <w:color w:val="000000"/>
          <w:sz w:val="24"/>
          <w:szCs w:val="24"/>
        </w:rPr>
      </w:pPr>
      <w:r>
        <w:rPr>
          <w:color w:val="000000"/>
          <w:sz w:val="24"/>
          <w:szCs w:val="24"/>
        </w:rPr>
        <w:t>wzorowe,</w:t>
      </w:r>
    </w:p>
    <w:p w:rsidR="00C25F97" w:rsidRDefault="0005351C" w:rsidP="003009FF">
      <w:pPr>
        <w:pStyle w:val="Akapitzlist"/>
        <w:widowControl/>
        <w:numPr>
          <w:ilvl w:val="2"/>
          <w:numId w:val="13"/>
        </w:numPr>
        <w:autoSpaceDE/>
        <w:autoSpaceDN/>
        <w:ind w:left="1560" w:hanging="284"/>
        <w:jc w:val="both"/>
        <w:rPr>
          <w:color w:val="000000"/>
          <w:sz w:val="24"/>
          <w:szCs w:val="24"/>
        </w:rPr>
      </w:pPr>
      <w:r>
        <w:rPr>
          <w:color w:val="000000"/>
          <w:sz w:val="24"/>
          <w:szCs w:val="24"/>
        </w:rPr>
        <w:t xml:space="preserve">bardzo </w:t>
      </w:r>
      <w:r w:rsidR="00C25F97" w:rsidRPr="005457D0">
        <w:rPr>
          <w:color w:val="000000"/>
          <w:sz w:val="24"/>
          <w:szCs w:val="24"/>
        </w:rPr>
        <w:t>dobre,</w:t>
      </w:r>
    </w:p>
    <w:p w:rsidR="00C25F97" w:rsidRDefault="00C25F97" w:rsidP="003009FF">
      <w:pPr>
        <w:pStyle w:val="Akapitzlist"/>
        <w:widowControl/>
        <w:numPr>
          <w:ilvl w:val="2"/>
          <w:numId w:val="13"/>
        </w:numPr>
        <w:autoSpaceDE/>
        <w:autoSpaceDN/>
        <w:ind w:left="1560" w:hanging="284"/>
        <w:jc w:val="both"/>
        <w:rPr>
          <w:color w:val="000000"/>
          <w:sz w:val="24"/>
          <w:szCs w:val="24"/>
        </w:rPr>
      </w:pPr>
      <w:r w:rsidRPr="005457D0">
        <w:rPr>
          <w:color w:val="000000"/>
          <w:sz w:val="24"/>
          <w:szCs w:val="24"/>
        </w:rPr>
        <w:t>dobre,</w:t>
      </w:r>
    </w:p>
    <w:p w:rsidR="00C25F97" w:rsidRDefault="00C25F97" w:rsidP="003009FF">
      <w:pPr>
        <w:pStyle w:val="Akapitzlist"/>
        <w:widowControl/>
        <w:numPr>
          <w:ilvl w:val="2"/>
          <w:numId w:val="13"/>
        </w:numPr>
        <w:autoSpaceDE/>
        <w:autoSpaceDN/>
        <w:ind w:left="1560" w:hanging="284"/>
        <w:jc w:val="both"/>
        <w:rPr>
          <w:color w:val="000000"/>
          <w:sz w:val="24"/>
          <w:szCs w:val="24"/>
        </w:rPr>
      </w:pPr>
      <w:r w:rsidRPr="009A7BBB">
        <w:rPr>
          <w:color w:val="000000"/>
          <w:sz w:val="24"/>
          <w:szCs w:val="24"/>
        </w:rPr>
        <w:t>poprawne,</w:t>
      </w:r>
    </w:p>
    <w:p w:rsidR="00C25F97" w:rsidRPr="009A7BBB" w:rsidRDefault="00C25F97" w:rsidP="003009FF">
      <w:pPr>
        <w:pStyle w:val="Akapitzlist"/>
        <w:widowControl/>
        <w:numPr>
          <w:ilvl w:val="2"/>
          <w:numId w:val="13"/>
        </w:numPr>
        <w:autoSpaceDE/>
        <w:autoSpaceDN/>
        <w:ind w:left="1560" w:hanging="284"/>
        <w:jc w:val="both"/>
        <w:rPr>
          <w:color w:val="000000"/>
          <w:sz w:val="24"/>
          <w:szCs w:val="24"/>
        </w:rPr>
      </w:pPr>
      <w:r w:rsidRPr="009A7BBB">
        <w:rPr>
          <w:color w:val="000000"/>
          <w:sz w:val="24"/>
          <w:szCs w:val="24"/>
        </w:rPr>
        <w:t>nieodpowiednie,</w:t>
      </w:r>
    </w:p>
    <w:p w:rsidR="00C25F97" w:rsidRDefault="00C25F97" w:rsidP="003009FF">
      <w:pPr>
        <w:pStyle w:val="Akapitzlist"/>
        <w:widowControl/>
        <w:numPr>
          <w:ilvl w:val="2"/>
          <w:numId w:val="13"/>
        </w:numPr>
        <w:autoSpaceDE/>
        <w:autoSpaceDN/>
        <w:ind w:left="1560" w:hanging="284"/>
        <w:jc w:val="both"/>
        <w:rPr>
          <w:color w:val="000000"/>
          <w:sz w:val="24"/>
          <w:szCs w:val="24"/>
        </w:rPr>
      </w:pPr>
      <w:r>
        <w:rPr>
          <w:color w:val="000000"/>
          <w:sz w:val="24"/>
          <w:szCs w:val="24"/>
        </w:rPr>
        <w:t>naganne;</w:t>
      </w:r>
    </w:p>
    <w:p w:rsidR="00C25F97" w:rsidRDefault="00C25F97" w:rsidP="003009FF">
      <w:pPr>
        <w:pStyle w:val="Akapitzlist"/>
        <w:widowControl/>
        <w:numPr>
          <w:ilvl w:val="0"/>
          <w:numId w:val="13"/>
        </w:numPr>
        <w:autoSpaceDE/>
        <w:autoSpaceDN/>
        <w:ind w:left="993" w:hanging="426"/>
        <w:jc w:val="both"/>
        <w:rPr>
          <w:color w:val="000000"/>
          <w:sz w:val="24"/>
          <w:szCs w:val="24"/>
        </w:rPr>
      </w:pPr>
      <w:r w:rsidRPr="00B65956">
        <w:rPr>
          <w:color w:val="000000"/>
          <w:sz w:val="24"/>
          <w:szCs w:val="24"/>
        </w:rPr>
        <w:t>ocenę  zachowania ustala wychowawca oddziału po zasięgnięciu opinii nauczycieli, uczniów danego odd</w:t>
      </w:r>
      <w:r>
        <w:rPr>
          <w:color w:val="000000"/>
          <w:sz w:val="24"/>
          <w:szCs w:val="24"/>
        </w:rPr>
        <w:t>ziału oraz ocenianego ucznia;</w:t>
      </w:r>
    </w:p>
    <w:p w:rsidR="00C25F97"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lastRenderedPageBreak/>
        <w:t>w uzasadnionych przypadkach Rada Pedagogiczna może obniżyć lub podwyższyć ocenę zachowania;</w:t>
      </w:r>
    </w:p>
    <w:p w:rsidR="00C25F97" w:rsidRPr="00C51282"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t>przy ustalaniu oceny zachowania należy brać pod uwagę m.in. aktywny udział                  w Szkolnym Klubie Spo</w:t>
      </w:r>
      <w:r w:rsidR="00A31363">
        <w:rPr>
          <w:color w:val="000000"/>
          <w:sz w:val="24"/>
          <w:szCs w:val="24"/>
        </w:rPr>
        <w:t>r</w:t>
      </w:r>
      <w:r>
        <w:rPr>
          <w:color w:val="000000"/>
          <w:sz w:val="24"/>
          <w:szCs w:val="24"/>
        </w:rPr>
        <w:t>towym, Samorządzie Uczniowskim</w:t>
      </w:r>
      <w:r w:rsidR="00A31363">
        <w:rPr>
          <w:color w:val="000000"/>
          <w:sz w:val="24"/>
          <w:szCs w:val="24"/>
        </w:rPr>
        <w:t xml:space="preserve"> itp.</w:t>
      </w:r>
    </w:p>
    <w:p w:rsidR="00C25F97" w:rsidRPr="00B65956" w:rsidRDefault="00C25F97" w:rsidP="003009FF">
      <w:pPr>
        <w:pStyle w:val="Akapitzlist"/>
        <w:widowControl/>
        <w:numPr>
          <w:ilvl w:val="0"/>
          <w:numId w:val="13"/>
        </w:numPr>
        <w:autoSpaceDE/>
        <w:autoSpaceDN/>
        <w:ind w:left="993" w:hanging="426"/>
        <w:jc w:val="both"/>
        <w:rPr>
          <w:color w:val="000000"/>
          <w:sz w:val="24"/>
          <w:szCs w:val="24"/>
        </w:rPr>
      </w:pPr>
      <w:r w:rsidRPr="00B65956">
        <w:rPr>
          <w:color w:val="000000"/>
          <w:sz w:val="24"/>
          <w:szCs w:val="24"/>
        </w:rPr>
        <w:t>ocena jest jawna zarówno dla ucznia jak i jego rodziców. Na prośbę ucznia lub jego rodziców, wychowawca jest zobowiązany do uzasadnienia oceny zachowania,</w:t>
      </w:r>
    </w:p>
    <w:p w:rsidR="00C25F97" w:rsidRPr="00B65956" w:rsidRDefault="00C25F97" w:rsidP="003009FF">
      <w:pPr>
        <w:pStyle w:val="Default"/>
        <w:numPr>
          <w:ilvl w:val="0"/>
          <w:numId w:val="13"/>
        </w:numPr>
        <w:ind w:left="993" w:hanging="426"/>
        <w:jc w:val="both"/>
      </w:pPr>
      <w:r w:rsidRPr="00B65956">
        <w:t>w  przypadku uczniów realizujących  obowiązek nauki poza szkołą nie ustala się oceny zachowania;</w:t>
      </w:r>
    </w:p>
    <w:p w:rsidR="00C25F97" w:rsidRPr="009A7BBB" w:rsidRDefault="00C25F97" w:rsidP="003009FF">
      <w:pPr>
        <w:pStyle w:val="Akapitzlist"/>
        <w:widowControl/>
        <w:numPr>
          <w:ilvl w:val="0"/>
          <w:numId w:val="28"/>
        </w:numPr>
        <w:autoSpaceDE/>
        <w:autoSpaceDN/>
        <w:ind w:left="426" w:hanging="426"/>
        <w:jc w:val="both"/>
        <w:rPr>
          <w:color w:val="000000"/>
          <w:sz w:val="24"/>
          <w:szCs w:val="24"/>
        </w:rPr>
      </w:pPr>
      <w:r w:rsidRPr="009A7BBB">
        <w:rPr>
          <w:color w:val="000000"/>
          <w:sz w:val="24"/>
          <w:szCs w:val="24"/>
        </w:rPr>
        <w:t>Kryteria ujmujące funkcjonowan</w:t>
      </w:r>
      <w:r w:rsidR="00C340A5">
        <w:rPr>
          <w:color w:val="000000"/>
          <w:sz w:val="24"/>
          <w:szCs w:val="24"/>
        </w:rPr>
        <w:t>ie ucznia w środowisku szkolnym.</w:t>
      </w:r>
    </w:p>
    <w:p w:rsidR="00C25F97" w:rsidRPr="009A7BBB" w:rsidRDefault="00C340A5" w:rsidP="00C340A5">
      <w:pPr>
        <w:pStyle w:val="Akapitzlist"/>
        <w:widowControl/>
        <w:autoSpaceDE/>
        <w:autoSpaceDN/>
        <w:ind w:left="993" w:firstLine="0"/>
        <w:jc w:val="both"/>
        <w:rPr>
          <w:color w:val="000000"/>
          <w:sz w:val="24"/>
          <w:szCs w:val="24"/>
        </w:rPr>
      </w:pPr>
      <w:r>
        <w:rPr>
          <w:color w:val="000000"/>
          <w:sz w:val="24"/>
          <w:szCs w:val="24"/>
        </w:rPr>
        <w:t>W</w:t>
      </w:r>
      <w:r w:rsidR="00C25F97" w:rsidRPr="009A7BBB">
        <w:rPr>
          <w:color w:val="000000"/>
          <w:sz w:val="24"/>
          <w:szCs w:val="24"/>
        </w:rPr>
        <w:t>ychowawca ustala uczniowi ocenę  zachowania w oparciu o następujące wskaźniki:</w:t>
      </w:r>
    </w:p>
    <w:p w:rsidR="00C25F97" w:rsidRPr="009A7BBB" w:rsidRDefault="00C25F97" w:rsidP="003009FF">
      <w:pPr>
        <w:pStyle w:val="Akapitzlist"/>
        <w:widowControl/>
        <w:numPr>
          <w:ilvl w:val="2"/>
          <w:numId w:val="28"/>
        </w:numPr>
        <w:autoSpaceDE/>
        <w:autoSpaceDN/>
        <w:ind w:left="1560" w:hanging="284"/>
        <w:jc w:val="both"/>
        <w:rPr>
          <w:color w:val="000000"/>
          <w:sz w:val="24"/>
          <w:szCs w:val="24"/>
        </w:rPr>
      </w:pPr>
      <w:r w:rsidRPr="009A7BBB">
        <w:rPr>
          <w:color w:val="000000"/>
          <w:sz w:val="24"/>
          <w:szCs w:val="24"/>
        </w:rPr>
        <w:t>wywiązywanie się z obowiązków ucznia,</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postępowanie zgodne</w:t>
      </w:r>
      <w:r>
        <w:rPr>
          <w:color w:val="000000"/>
          <w:sz w:val="24"/>
          <w:szCs w:val="24"/>
        </w:rPr>
        <w:t xml:space="preserve"> z dobrem społeczności szkolnej,</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dba</w:t>
      </w:r>
      <w:r>
        <w:rPr>
          <w:color w:val="000000"/>
          <w:sz w:val="24"/>
          <w:szCs w:val="24"/>
        </w:rPr>
        <w:t>łość o honor i tradycje zespołu,</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dbałość o piękno mowy ojczystej,</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dbałość o bezpieczeństwo i zdrowie wła</w:t>
      </w:r>
      <w:r>
        <w:rPr>
          <w:color w:val="000000"/>
          <w:sz w:val="24"/>
          <w:szCs w:val="24"/>
        </w:rPr>
        <w:t>sne oraz innych osób,</w:t>
      </w:r>
    </w:p>
    <w:p w:rsidR="00C25F97"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godne, kulturalne zac</w:t>
      </w:r>
      <w:r>
        <w:rPr>
          <w:color w:val="000000"/>
          <w:sz w:val="24"/>
          <w:szCs w:val="24"/>
        </w:rPr>
        <w:t>howanie się w szkole i poza nią,</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aktywne zaangażowanie ucznia na rzecz szkoły i środowiska lokalnego,</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o</w:t>
      </w:r>
      <w:r>
        <w:rPr>
          <w:color w:val="000000"/>
          <w:sz w:val="24"/>
          <w:szCs w:val="24"/>
        </w:rPr>
        <w:t>kazywanie szacunku pracownikom pedagogicznym i niepedagogicznym oraz  innym osobom,</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frekwencję,</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rozwój wła</w:t>
      </w:r>
      <w:r>
        <w:rPr>
          <w:color w:val="000000"/>
          <w:sz w:val="24"/>
          <w:szCs w:val="24"/>
        </w:rPr>
        <w:t>snych zainteresowań i uzdolnień,</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troskę o mienie zespołu;</w:t>
      </w:r>
    </w:p>
    <w:p w:rsidR="00C25F97" w:rsidRPr="00377D73" w:rsidRDefault="00C25F97" w:rsidP="003009FF">
      <w:pPr>
        <w:widowControl/>
        <w:numPr>
          <w:ilvl w:val="0"/>
          <w:numId w:val="28"/>
        </w:numPr>
        <w:autoSpaceDE/>
        <w:autoSpaceDN/>
        <w:ind w:left="426" w:hanging="426"/>
        <w:jc w:val="both"/>
        <w:rPr>
          <w:color w:val="000000"/>
          <w:sz w:val="24"/>
          <w:szCs w:val="24"/>
        </w:rPr>
      </w:pPr>
      <w:r w:rsidRPr="00377D73">
        <w:rPr>
          <w:color w:val="000000"/>
          <w:sz w:val="24"/>
          <w:szCs w:val="24"/>
        </w:rPr>
        <w:t>Charakterystyka zachowania ucznia</w:t>
      </w:r>
      <w:r w:rsidR="00402920">
        <w:rPr>
          <w:color w:val="000000"/>
          <w:sz w:val="24"/>
          <w:szCs w:val="24"/>
        </w:rPr>
        <w:t xml:space="preserve"> (ocenę wzorową, bardzo dobrą i dobrą otrzymuje uczeń, który spełnia wszystkie kryteria)</w:t>
      </w:r>
      <w:r w:rsidRPr="00377D73">
        <w:rPr>
          <w:color w:val="000000"/>
          <w:sz w:val="24"/>
          <w:szCs w:val="24"/>
        </w:rPr>
        <w:t xml:space="preserve"> </w:t>
      </w:r>
      <w:r>
        <w:rPr>
          <w:color w:val="000000"/>
          <w:sz w:val="24"/>
          <w:szCs w:val="24"/>
        </w:rPr>
        <w:t>:</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w:t>
      </w:r>
      <w:r w:rsidRPr="00377D73">
        <w:rPr>
          <w:color w:val="000000"/>
          <w:sz w:val="24"/>
          <w:szCs w:val="24"/>
        </w:rPr>
        <w:t xml:space="preserve">cena wzorowa </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taktowny, odznacza się nienaganną kulturą osobista chętnie pomaga innym, zawsze reaguje na dostrzegane przejawy zła, jest wzo</w:t>
      </w:r>
      <w:r>
        <w:rPr>
          <w:color w:val="000000"/>
          <w:sz w:val="24"/>
          <w:szCs w:val="24"/>
        </w:rPr>
        <w:t>rem do naśladowania dla innych,</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przygotowany do lekcji. W stosunku do swoich możliwości o</w:t>
      </w:r>
      <w:r>
        <w:rPr>
          <w:color w:val="000000"/>
          <w:sz w:val="24"/>
          <w:szCs w:val="24"/>
        </w:rPr>
        <w:t>siąga maksymalne wyniki w nauce, może mieć osiągnięcia sportowe lub artystyczne,</w:t>
      </w:r>
    </w:p>
    <w:p w:rsidR="00C25F97" w:rsidRDefault="00C25F97" w:rsidP="003009FF">
      <w:pPr>
        <w:widowControl/>
        <w:numPr>
          <w:ilvl w:val="2"/>
          <w:numId w:val="28"/>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DA7CA5"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DA7CA5">
        <w:rPr>
          <w:color w:val="000000"/>
          <w:sz w:val="24"/>
          <w:szCs w:val="24"/>
        </w:rPr>
        <w:t>czeń sam zawsze przestrzega zasad bezpieczeństwa i prawidłowo re</w:t>
      </w:r>
      <w:r>
        <w:rPr>
          <w:color w:val="000000"/>
          <w:sz w:val="24"/>
          <w:szCs w:val="24"/>
        </w:rPr>
        <w:t>aguje na występujące zagrożenia,</w:t>
      </w:r>
      <w:r w:rsidRPr="00DA7CA5">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szczególnie dba o swój </w:t>
      </w:r>
      <w:r>
        <w:rPr>
          <w:color w:val="000000"/>
          <w:sz w:val="24"/>
          <w:szCs w:val="24"/>
        </w:rPr>
        <w:t xml:space="preserve">schludny </w:t>
      </w:r>
      <w:r w:rsidRPr="00377D73">
        <w:rPr>
          <w:color w:val="000000"/>
          <w:sz w:val="24"/>
          <w:szCs w:val="24"/>
        </w:rPr>
        <w:t>wygląd i higien</w:t>
      </w:r>
      <w:r>
        <w:rPr>
          <w:color w:val="000000"/>
          <w:sz w:val="24"/>
          <w:szCs w:val="24"/>
        </w:rPr>
        <w:t>ę, jest zawsze stosownie ubrany i uczesany,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inicjuje i zawsze terminowo wywiązuje się z zadań i przedsięwz</w:t>
      </w:r>
      <w:r>
        <w:rPr>
          <w:color w:val="000000"/>
          <w:sz w:val="24"/>
          <w:szCs w:val="24"/>
        </w:rPr>
        <w:t>ięć na rzecz szkoły,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a</w:t>
      </w:r>
      <w:r w:rsidRPr="00377D73">
        <w:rPr>
          <w:color w:val="000000"/>
          <w:sz w:val="24"/>
          <w:szCs w:val="24"/>
        </w:rPr>
        <w:t>ktywnie u</w:t>
      </w:r>
      <w:r>
        <w:rPr>
          <w:color w:val="000000"/>
          <w:sz w:val="24"/>
          <w:szCs w:val="24"/>
        </w:rPr>
        <w:t>czestniczy w życiu kulturalnym z</w:t>
      </w:r>
      <w:r w:rsidRPr="00377D73">
        <w:rPr>
          <w:color w:val="000000"/>
          <w:sz w:val="24"/>
          <w:szCs w:val="24"/>
        </w:rPr>
        <w:t xml:space="preserve">espołu, bierze udział </w:t>
      </w:r>
      <w:r w:rsidR="00822B0F">
        <w:rPr>
          <w:color w:val="000000"/>
          <w:sz w:val="24"/>
          <w:szCs w:val="24"/>
        </w:rPr>
        <w:t xml:space="preserve">                 </w:t>
      </w:r>
      <w:r>
        <w:rPr>
          <w:color w:val="000000"/>
          <w:sz w:val="24"/>
          <w:szCs w:val="24"/>
        </w:rPr>
        <w:t xml:space="preserve"> </w:t>
      </w:r>
      <w:r w:rsidRPr="00377D73">
        <w:rPr>
          <w:color w:val="000000"/>
          <w:sz w:val="24"/>
          <w:szCs w:val="24"/>
        </w:rPr>
        <w:t>w konkursach szkolnych i pozaszkol</w:t>
      </w:r>
      <w:r>
        <w:rPr>
          <w:color w:val="000000"/>
          <w:sz w:val="24"/>
          <w:szCs w:val="24"/>
        </w:rPr>
        <w:t>nych, akcjach społecznościowych,</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szanuje godność własną i innych osób, jest życzliwy, zawsze przestrzega ogólnie przyjęte normy prawne i etyczne. Jego </w:t>
      </w:r>
      <w:r>
        <w:rPr>
          <w:color w:val="000000"/>
          <w:sz w:val="24"/>
          <w:szCs w:val="24"/>
        </w:rPr>
        <w:t>postawa jest godna naśladowania,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Ocena bardzo dobra: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postępuje kulturalnie i uczciwie, reaguje na dostrzeżone przejawy zła, </w:t>
      </w:r>
      <w:r>
        <w:rPr>
          <w:color w:val="000000"/>
          <w:sz w:val="24"/>
          <w:szCs w:val="24"/>
        </w:rPr>
        <w:t>nie uchyla się od pomocy innym,</w:t>
      </w:r>
      <w:r w:rsidR="00C340A5">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lastRenderedPageBreak/>
        <w:t>u</w:t>
      </w:r>
      <w:r w:rsidRPr="00377D73">
        <w:rPr>
          <w:color w:val="000000"/>
          <w:sz w:val="24"/>
          <w:szCs w:val="24"/>
        </w:rPr>
        <w:t>czeń jest dobrze przygotowany do lekcji. W stosunku do swoich możliwo</w:t>
      </w:r>
      <w:r>
        <w:rPr>
          <w:color w:val="000000"/>
          <w:sz w:val="24"/>
          <w:szCs w:val="24"/>
        </w:rPr>
        <w:t>ści osiąga dobre wyniki w nauce,</w:t>
      </w:r>
    </w:p>
    <w:p w:rsidR="00C340A5" w:rsidRPr="00C340A5" w:rsidRDefault="00C340A5" w:rsidP="00C340A5">
      <w:pPr>
        <w:widowControl/>
        <w:numPr>
          <w:ilvl w:val="2"/>
          <w:numId w:val="28"/>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p</w:t>
      </w:r>
      <w:r w:rsidRPr="00377D73">
        <w:rPr>
          <w:color w:val="000000"/>
          <w:sz w:val="24"/>
          <w:szCs w:val="24"/>
        </w:rPr>
        <w:t>ostępowanie ucznia nie mogło spowodować zagrożenia bezp</w:t>
      </w:r>
      <w:r>
        <w:rPr>
          <w:color w:val="000000"/>
          <w:sz w:val="24"/>
          <w:szCs w:val="24"/>
        </w:rPr>
        <w:t>ieczeństwa jego lub innych osób,</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schludny s</w:t>
      </w:r>
      <w:r w:rsidRPr="00377D73">
        <w:rPr>
          <w:color w:val="000000"/>
          <w:sz w:val="24"/>
          <w:szCs w:val="24"/>
        </w:rPr>
        <w:t>trój, uczesanie lub zachowanie przez ucznia higieny</w:t>
      </w:r>
      <w:r>
        <w:rPr>
          <w:color w:val="000000"/>
          <w:sz w:val="24"/>
          <w:szCs w:val="24"/>
        </w:rPr>
        <w:t xml:space="preserve"> osobistej nie budzi zastrzeżeń,</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bardzo dobrze wywiązuje się z powierzonych mu prac i zachowań na rzecz szkoły a nawet podejmuje dob</w:t>
      </w:r>
      <w:r>
        <w:rPr>
          <w:color w:val="000000"/>
          <w:sz w:val="24"/>
          <w:szCs w:val="24"/>
        </w:rPr>
        <w:t>rowolne zobowiązania,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aktywnie uczestniczy w konkursach, zawodach i bierze </w:t>
      </w:r>
      <w:r>
        <w:rPr>
          <w:color w:val="000000"/>
          <w:sz w:val="24"/>
          <w:szCs w:val="24"/>
        </w:rPr>
        <w:t>udział w życiu kulturalnym szkoły</w:t>
      </w:r>
      <w:r w:rsidRPr="00377D73">
        <w:rPr>
          <w:color w:val="000000"/>
          <w:sz w:val="24"/>
          <w:szCs w:val="24"/>
        </w:rPr>
        <w:t xml:space="preserve"> </w:t>
      </w:r>
      <w:r>
        <w:rPr>
          <w:color w:val="000000"/>
          <w:sz w:val="24"/>
          <w:szCs w:val="24"/>
        </w:rPr>
        <w:t xml:space="preserve">oraz akcjach społecznościowych,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przestrzega ogólnie przyjętych norm prawnych i etycznych, jest życzliwie usposobiony do otoczenia. Stara się nie uchybiać godności własnej i innych osób. Szanuje mienie publiczne i pryw</w:t>
      </w:r>
      <w:r>
        <w:rPr>
          <w:color w:val="000000"/>
          <w:sz w:val="24"/>
          <w:szCs w:val="24"/>
        </w:rPr>
        <w:t>atne oraz własną i cudzą pracę,</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dobra</w:t>
      </w:r>
      <w:r>
        <w:rPr>
          <w:color w:val="000000"/>
          <w:sz w:val="24"/>
          <w:szCs w:val="24"/>
        </w:rPr>
        <w:t>:</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postępuje kulturalnie i uczciwie, reaguje na dostrzeżone przejawy zła,</w:t>
      </w:r>
      <w:r>
        <w:rPr>
          <w:color w:val="000000"/>
          <w:sz w:val="24"/>
          <w:szCs w:val="24"/>
        </w:rPr>
        <w:t xml:space="preserve"> nie uchyla się od pomocy innym,</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możliwości osi</w:t>
      </w:r>
      <w:r>
        <w:rPr>
          <w:color w:val="000000"/>
          <w:sz w:val="24"/>
          <w:szCs w:val="24"/>
        </w:rPr>
        <w:t>ąga zadowalające wyniki w nauce,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zagrożenie bezpieczeństwa jego lub innych osób, ale</w:t>
      </w:r>
      <w:r>
        <w:rPr>
          <w:color w:val="000000"/>
          <w:sz w:val="24"/>
          <w:szCs w:val="24"/>
        </w:rPr>
        <w:t xml:space="preserve"> reagował na zwracaną mu uwagę,</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strój, uczesanie lub zachowanie przez ucznia higieny</w:t>
      </w:r>
      <w:r>
        <w:rPr>
          <w:color w:val="000000"/>
          <w:sz w:val="24"/>
          <w:szCs w:val="24"/>
        </w:rPr>
        <w:t xml:space="preserve"> osobistej budziło zastrzeżenie,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dobrze wywiązuje się z powierzonych mu prac i zachowań na rzecz szkoły, ale rzadko po</w:t>
      </w:r>
      <w:r>
        <w:rPr>
          <w:color w:val="000000"/>
          <w:sz w:val="24"/>
          <w:szCs w:val="24"/>
        </w:rPr>
        <w:t>dejmuje dobrowolne zobowiązania,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uczestniczy w konkursach, zawodach bądź bierze udział w życiu kul</w:t>
      </w:r>
      <w:r>
        <w:rPr>
          <w:color w:val="000000"/>
          <w:sz w:val="24"/>
          <w:szCs w:val="24"/>
        </w:rPr>
        <w:t>turalnym szkoły,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przestrzega ogólnie przyjętych norm prawnych i etycznych, jest życzliwie usposobiony do otoczenia. Stara się nie uchybiać godności własnej i innych osób. Szanuje mienie publiczne i pry</w:t>
      </w:r>
      <w:r>
        <w:rPr>
          <w:color w:val="000000"/>
          <w:sz w:val="24"/>
          <w:szCs w:val="24"/>
        </w:rPr>
        <w:t>watne oraz własną i cudzą pracę,</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r w:rsidRPr="00377D73">
        <w:rPr>
          <w:color w:val="000000"/>
          <w:sz w:val="24"/>
          <w:szCs w:val="24"/>
        </w:rPr>
        <w:t xml:space="preserve"> </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poprawna</w:t>
      </w:r>
      <w:r w:rsidR="00C00B3F">
        <w:rPr>
          <w:color w:val="000000"/>
          <w:sz w:val="24"/>
          <w:szCs w:val="24"/>
        </w:rPr>
        <w:t xml:space="preserve"> (ocenę poprawną, nieodpowiednią lub naganną otrzymuje uczeń, który rażąco naruszył przynajmniej 1 kryterium)</w:t>
      </w:r>
      <w:r>
        <w:rPr>
          <w:color w:val="000000"/>
          <w:sz w:val="24"/>
          <w:szCs w:val="24"/>
        </w:rPr>
        <w:t>:</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uczeń zachował się nietaktownie, wyrażał się wulgarnie, nie re</w:t>
      </w:r>
      <w:r>
        <w:rPr>
          <w:color w:val="000000"/>
          <w:sz w:val="24"/>
          <w:szCs w:val="24"/>
        </w:rPr>
        <w:t>agował na przejawy zła,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c</w:t>
      </w:r>
      <w:r w:rsidRPr="00377D73">
        <w:rPr>
          <w:color w:val="000000"/>
          <w:sz w:val="24"/>
          <w:szCs w:val="24"/>
        </w:rPr>
        <w:t>zasami uczeń nie jest przygotowany do lekcji. W stosunku do swoich możliwości o</w:t>
      </w:r>
      <w:r>
        <w:rPr>
          <w:color w:val="000000"/>
          <w:sz w:val="24"/>
          <w:szCs w:val="24"/>
        </w:rPr>
        <w:t>siąga przeciętne wyniki w nauce,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lub powodowało zagrożenie bezp</w:t>
      </w:r>
      <w:r>
        <w:rPr>
          <w:color w:val="000000"/>
          <w:sz w:val="24"/>
          <w:szCs w:val="24"/>
        </w:rPr>
        <w:t>ieczeństwa jego lub innych osób,</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lekceważył niebezpieczeństwo</w:t>
      </w:r>
      <w:r>
        <w:rPr>
          <w:color w:val="000000"/>
          <w:sz w:val="24"/>
          <w:szCs w:val="24"/>
        </w:rPr>
        <w:t xml:space="preserve"> i nie zawsze reagował na uwagi,</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wracano uczniowi uwagę na niestosowność stroju lub niedostateczną dbałość o higienę</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zdarzyło</w:t>
      </w:r>
      <w:r w:rsidRPr="00377D73">
        <w:rPr>
          <w:color w:val="000000"/>
          <w:sz w:val="24"/>
          <w:szCs w:val="24"/>
        </w:rPr>
        <w:t xml:space="preserve"> się, że uczeń nie dotrzymuje ustalonych terminów, niechętnie lub niestarannie wykonuj</w:t>
      </w:r>
      <w:r>
        <w:rPr>
          <w:color w:val="000000"/>
          <w:sz w:val="24"/>
          <w:szCs w:val="24"/>
        </w:rPr>
        <w:t>e powierzone mu prace i zadania,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lastRenderedPageBreak/>
        <w:t>u</w:t>
      </w:r>
      <w:r w:rsidRPr="00377D73">
        <w:rPr>
          <w:color w:val="000000"/>
          <w:sz w:val="24"/>
          <w:szCs w:val="24"/>
        </w:rPr>
        <w:t>czeń sporadycznie uczestniczy w konkursach i zawodach szkolnych i pozaszkolnych, bą</w:t>
      </w:r>
      <w:r>
        <w:rPr>
          <w:color w:val="000000"/>
          <w:sz w:val="24"/>
          <w:szCs w:val="24"/>
        </w:rPr>
        <w:t>dź w życiu kulturalnym zespołu,</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zawsze przestrzega norm prawnych i etycznych. Zdarza się, że uchybia godności własnej lub innej</w:t>
      </w:r>
      <w:r>
        <w:rPr>
          <w:color w:val="000000"/>
          <w:sz w:val="24"/>
          <w:szCs w:val="24"/>
        </w:rPr>
        <w:t xml:space="preserve"> osoby, nie panuje nad emocjami,</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r w:rsidRPr="00377D73">
        <w:rPr>
          <w:color w:val="000000"/>
          <w:sz w:val="24"/>
          <w:szCs w:val="24"/>
        </w:rPr>
        <w:t xml:space="preserve"> </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Ocena nieodpowiednia: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czasami postępuje niewłaściwie, nie reaguje na przejawy zła, nie sz</w:t>
      </w:r>
      <w:r>
        <w:rPr>
          <w:color w:val="000000"/>
          <w:sz w:val="24"/>
          <w:szCs w:val="24"/>
        </w:rPr>
        <w:t>anuje godności własnej i innych,</w:t>
      </w:r>
      <w:r w:rsidRPr="00377D73">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jest nieprzygotowany do lekcji. W stosunku do swoich możli</w:t>
      </w:r>
      <w:r>
        <w:rPr>
          <w:color w:val="000000"/>
          <w:sz w:val="24"/>
          <w:szCs w:val="24"/>
        </w:rPr>
        <w:t>wości osiąga wyniki zbyt niskie,</w:t>
      </w:r>
    </w:p>
    <w:p w:rsidR="00BE3DC7" w:rsidRPr="00377D73" w:rsidRDefault="00BE3DC7" w:rsidP="003009FF">
      <w:pPr>
        <w:widowControl/>
        <w:numPr>
          <w:ilvl w:val="2"/>
          <w:numId w:val="28"/>
        </w:numPr>
        <w:autoSpaceDE/>
        <w:autoSpaceDN/>
        <w:ind w:left="1560" w:hanging="284"/>
        <w:jc w:val="both"/>
        <w:rPr>
          <w:color w:val="000000"/>
          <w:sz w:val="24"/>
          <w:szCs w:val="24"/>
        </w:rPr>
      </w:pPr>
      <w:r>
        <w:rPr>
          <w:color w:val="000000"/>
          <w:sz w:val="24"/>
          <w:szCs w:val="24"/>
        </w:rPr>
        <w:t>uczeń notorycznie zakłóca tok lekcji,</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powodował zagrożenie własnego bezpieczeństwa lub innych, lekceważył zagrożenie i nie zmienił </w:t>
      </w:r>
      <w:r>
        <w:rPr>
          <w:color w:val="000000"/>
          <w:sz w:val="24"/>
          <w:szCs w:val="24"/>
        </w:rPr>
        <w:t>postawy mimo zwracanych uwag,</w:t>
      </w:r>
      <w:r w:rsidRPr="00377D73">
        <w:rPr>
          <w:color w:val="000000"/>
          <w:sz w:val="24"/>
          <w:szCs w:val="24"/>
        </w:rPr>
        <w:t xml:space="preserve"> </w:t>
      </w:r>
    </w:p>
    <w:p w:rsidR="00BE3DC7" w:rsidRPr="00377D73" w:rsidRDefault="00BE3DC7" w:rsidP="003009FF">
      <w:pPr>
        <w:widowControl/>
        <w:numPr>
          <w:ilvl w:val="2"/>
          <w:numId w:val="28"/>
        </w:numPr>
        <w:autoSpaceDE/>
        <w:autoSpaceDN/>
        <w:ind w:left="1560" w:hanging="284"/>
        <w:jc w:val="both"/>
        <w:rPr>
          <w:color w:val="000000"/>
          <w:sz w:val="24"/>
          <w:szCs w:val="24"/>
        </w:rPr>
      </w:pPr>
      <w:r>
        <w:rPr>
          <w:color w:val="000000"/>
          <w:sz w:val="24"/>
          <w:szCs w:val="24"/>
        </w:rPr>
        <w:t>uczeń czasami nie przestrzega zasad ustalonych w szkole,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nie wykonywał powierzonych prac, nie d</w:t>
      </w:r>
      <w:r>
        <w:rPr>
          <w:color w:val="000000"/>
          <w:sz w:val="24"/>
          <w:szCs w:val="24"/>
        </w:rPr>
        <w:t>otrzymywał ustalonych terminów,</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w:t>
      </w:r>
      <w:r>
        <w:rPr>
          <w:color w:val="000000"/>
          <w:sz w:val="24"/>
          <w:szCs w:val="24"/>
        </w:rPr>
        <w:t>ainteresowany udziałem w życiu z</w:t>
      </w:r>
      <w:r w:rsidRPr="00377D73">
        <w:rPr>
          <w:color w:val="000000"/>
          <w:sz w:val="24"/>
          <w:szCs w:val="24"/>
        </w:rPr>
        <w:t>espołu, ani je</w:t>
      </w:r>
      <w:r>
        <w:rPr>
          <w:color w:val="000000"/>
          <w:sz w:val="24"/>
          <w:szCs w:val="24"/>
        </w:rPr>
        <w:t>j reprezentowaniem w środowisku,</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nie szanuje pracy własnej lub własności innych, niszczy mienie publi</w:t>
      </w:r>
      <w:r>
        <w:rPr>
          <w:color w:val="000000"/>
          <w:sz w:val="24"/>
          <w:szCs w:val="24"/>
        </w:rPr>
        <w:t>czne lub prywatne,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pali papierosy lub pije alkohol lub przyjmuje</w:t>
      </w:r>
      <w:r>
        <w:rPr>
          <w:color w:val="000000"/>
          <w:sz w:val="24"/>
          <w:szCs w:val="24"/>
        </w:rPr>
        <w:t xml:space="preserve"> narkotyki mimo zwracanych uwag;</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naganna</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postępuje niewłaściwie, jest obojętny na przejawy zła, jest agresywny, nie sz</w:t>
      </w:r>
      <w:r>
        <w:rPr>
          <w:color w:val="000000"/>
          <w:sz w:val="24"/>
          <w:szCs w:val="24"/>
        </w:rPr>
        <w:t>anuje godności własnej i innych,</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systematycznie jest nieprzygotowany do lekcji. Osiąga zbyt niskie wyniki </w:t>
      </w:r>
      <w:r>
        <w:rPr>
          <w:color w:val="000000"/>
          <w:sz w:val="24"/>
          <w:szCs w:val="24"/>
        </w:rPr>
        <w:t xml:space="preserve">                  </w:t>
      </w:r>
      <w:r w:rsidRPr="00377D73">
        <w:rPr>
          <w:color w:val="000000"/>
          <w:sz w:val="24"/>
          <w:szCs w:val="24"/>
        </w:rPr>
        <w:t xml:space="preserve">w stosunku do swoich możliwości. Nie </w:t>
      </w:r>
      <w:r>
        <w:rPr>
          <w:color w:val="000000"/>
          <w:sz w:val="24"/>
          <w:szCs w:val="24"/>
        </w:rPr>
        <w:t>próbuje poprawić swoich wyników,</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opuszcz</w:t>
      </w:r>
      <w:r>
        <w:rPr>
          <w:color w:val="000000"/>
          <w:sz w:val="24"/>
          <w:szCs w:val="24"/>
        </w:rPr>
        <w:t xml:space="preserve">a lekcje bez usprawiedliwienia </w:t>
      </w:r>
      <w:r w:rsidRPr="00377D73">
        <w:rPr>
          <w:color w:val="000000"/>
          <w:sz w:val="24"/>
          <w:szCs w:val="24"/>
        </w:rPr>
        <w:t>, nie dostarcza ich terminowo, często spóźnia s</w:t>
      </w:r>
      <w:r>
        <w:rPr>
          <w:color w:val="000000"/>
          <w:sz w:val="24"/>
          <w:szCs w:val="24"/>
        </w:rPr>
        <w:t>ię na lekcje,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powodował zagrożenie dla własnego bezpieczeństwa lub innych, lekceważył zagrożenie i nie zmienił p</w:t>
      </w:r>
      <w:r>
        <w:rPr>
          <w:color w:val="000000"/>
          <w:sz w:val="24"/>
          <w:szCs w:val="24"/>
        </w:rPr>
        <w:t>ostawy mimo zwracanych  uwag,</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w większości przypadków, nie wykony</w:t>
      </w:r>
      <w:r>
        <w:rPr>
          <w:color w:val="000000"/>
          <w:sz w:val="24"/>
          <w:szCs w:val="24"/>
        </w:rPr>
        <w:t xml:space="preserve">wał powierzonych </w:t>
      </w:r>
      <w:r w:rsidRPr="00377D73">
        <w:rPr>
          <w:color w:val="000000"/>
          <w:sz w:val="24"/>
          <w:szCs w:val="24"/>
        </w:rPr>
        <w:t xml:space="preserve"> prac i nie dotrzymywał ustalonych te</w:t>
      </w:r>
      <w:r>
        <w:rPr>
          <w:color w:val="000000"/>
          <w:sz w:val="24"/>
          <w:szCs w:val="24"/>
        </w:rPr>
        <w:t>rminów,</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zainteresowany udziałem w życiu szkoły, ani jej</w:t>
      </w:r>
      <w:r>
        <w:rPr>
          <w:color w:val="000000"/>
          <w:sz w:val="24"/>
          <w:szCs w:val="24"/>
        </w:rPr>
        <w:t xml:space="preserve"> reprezentowaniem w środowisku,</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uczeń znieważa nauczyciela,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szanuje pracy własnej lub własności innych, niszczy mienie publiczne lub prywatne</w:t>
      </w:r>
      <w:r>
        <w:rPr>
          <w:color w:val="000000"/>
          <w:sz w:val="24"/>
          <w:szCs w:val="24"/>
        </w:rPr>
        <w:t>,</w:t>
      </w:r>
      <w:r w:rsidRPr="00377D73">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pali papierosy, pije alkohol, lub przyjmuje narkotyki mimo zwracanych </w:t>
      </w:r>
      <w:r>
        <w:rPr>
          <w:color w:val="000000"/>
          <w:sz w:val="24"/>
          <w:szCs w:val="24"/>
        </w:rPr>
        <w:t xml:space="preserve">licznych </w:t>
      </w:r>
      <w:r w:rsidRPr="00377D73">
        <w:rPr>
          <w:color w:val="000000"/>
          <w:sz w:val="24"/>
          <w:szCs w:val="24"/>
        </w:rPr>
        <w:t>uwag</w:t>
      </w:r>
      <w:r>
        <w:rPr>
          <w:color w:val="000000"/>
          <w:sz w:val="24"/>
          <w:szCs w:val="24"/>
        </w:rPr>
        <w:t xml:space="preserve"> i nagan ze strony nauczycieli, dyrektora i innych pracowników szkoły</w:t>
      </w:r>
      <w:r w:rsidRPr="00377D73">
        <w:rPr>
          <w:color w:val="000000"/>
          <w:sz w:val="24"/>
          <w:szCs w:val="24"/>
        </w:rPr>
        <w:t xml:space="preserve">. Swoją postawą zachęca do nałogów i uzależnień. </w:t>
      </w:r>
    </w:p>
    <w:p w:rsidR="00C25F97" w:rsidRDefault="00551AB5" w:rsidP="00C25F97">
      <w:pPr>
        <w:jc w:val="both"/>
        <w:rPr>
          <w:color w:val="000000"/>
          <w:sz w:val="24"/>
          <w:szCs w:val="24"/>
        </w:rPr>
      </w:pPr>
      <w:r>
        <w:rPr>
          <w:color w:val="000000"/>
          <w:sz w:val="24"/>
          <w:szCs w:val="24"/>
        </w:rPr>
        <w:t xml:space="preserve">5. Na terenie szkoły uczniów obowiązuje </w:t>
      </w:r>
      <w:r w:rsidR="00F44C11">
        <w:rPr>
          <w:color w:val="000000"/>
          <w:sz w:val="24"/>
          <w:szCs w:val="24"/>
        </w:rPr>
        <w:t xml:space="preserve">zachowywanie </w:t>
      </w:r>
      <w:r>
        <w:rPr>
          <w:color w:val="000000"/>
          <w:sz w:val="24"/>
          <w:szCs w:val="24"/>
        </w:rPr>
        <w:t>następujących ustaleń:</w:t>
      </w:r>
    </w:p>
    <w:p w:rsidR="00551AB5" w:rsidRDefault="00551AB5" w:rsidP="003009FF">
      <w:pPr>
        <w:pStyle w:val="Akapitzlist"/>
        <w:numPr>
          <w:ilvl w:val="1"/>
          <w:numId w:val="55"/>
        </w:numPr>
        <w:jc w:val="both"/>
        <w:rPr>
          <w:color w:val="000000"/>
          <w:sz w:val="24"/>
          <w:szCs w:val="24"/>
        </w:rPr>
      </w:pPr>
      <w:r w:rsidRPr="00551AB5">
        <w:rPr>
          <w:color w:val="000000"/>
          <w:sz w:val="24"/>
          <w:szCs w:val="24"/>
        </w:rPr>
        <w:t>w doborze ubioru, rodzaju fryzury, biżuterii należy zachować umiar, pamiętając, że szkoła jest miejscem nauki,</w:t>
      </w:r>
      <w:r w:rsidR="005E0560">
        <w:rPr>
          <w:color w:val="000000"/>
          <w:sz w:val="24"/>
          <w:szCs w:val="24"/>
        </w:rPr>
        <w:t xml:space="preserve"> właściwy wygląd jest wyrazem </w:t>
      </w:r>
      <w:r w:rsidR="005E0560">
        <w:rPr>
          <w:color w:val="000000"/>
          <w:sz w:val="24"/>
          <w:szCs w:val="24"/>
        </w:rPr>
        <w:lastRenderedPageBreak/>
        <w:t>kultury osobistej, szacunku dla innych osób oraz instytucji i podlega ocenie zgodnie z systemem oceniania zachowania,</w:t>
      </w:r>
    </w:p>
    <w:p w:rsidR="00551AB5" w:rsidRDefault="00551AB5" w:rsidP="003009FF">
      <w:pPr>
        <w:pStyle w:val="Akapitzlist"/>
        <w:numPr>
          <w:ilvl w:val="1"/>
          <w:numId w:val="55"/>
        </w:numPr>
        <w:jc w:val="both"/>
        <w:rPr>
          <w:color w:val="000000"/>
          <w:sz w:val="24"/>
          <w:szCs w:val="24"/>
        </w:rPr>
      </w:pPr>
      <w:r>
        <w:rPr>
          <w:color w:val="000000"/>
          <w:sz w:val="24"/>
          <w:szCs w:val="24"/>
        </w:rPr>
        <w:t>uczniowie w budynku Szkoły nie noszą nakryć głowy np. czapek, kapturów,</w:t>
      </w:r>
    </w:p>
    <w:p w:rsidR="00551AB5" w:rsidRDefault="00551AB5" w:rsidP="003009FF">
      <w:pPr>
        <w:pStyle w:val="Akapitzlist"/>
        <w:numPr>
          <w:ilvl w:val="1"/>
          <w:numId w:val="55"/>
        </w:numPr>
        <w:jc w:val="both"/>
        <w:rPr>
          <w:color w:val="000000"/>
          <w:sz w:val="24"/>
          <w:szCs w:val="24"/>
        </w:rPr>
      </w:pPr>
      <w:r>
        <w:rPr>
          <w:color w:val="000000"/>
          <w:sz w:val="24"/>
          <w:szCs w:val="24"/>
        </w:rPr>
        <w:t>wygląd zewnętrzny ucznia nie może mieć wpływu na ocenianie wyników jego nauki, ma wpływ na ocenę z zachowania,</w:t>
      </w:r>
    </w:p>
    <w:p w:rsidR="00551AB5" w:rsidRDefault="00551AB5" w:rsidP="003009FF">
      <w:pPr>
        <w:pStyle w:val="Akapitzlist"/>
        <w:numPr>
          <w:ilvl w:val="1"/>
          <w:numId w:val="55"/>
        </w:numPr>
        <w:jc w:val="both"/>
        <w:rPr>
          <w:color w:val="000000"/>
          <w:sz w:val="24"/>
          <w:szCs w:val="24"/>
        </w:rPr>
      </w:pPr>
      <w:r>
        <w:rPr>
          <w:color w:val="000000"/>
          <w:sz w:val="24"/>
          <w:szCs w:val="24"/>
        </w:rPr>
        <w:t>opis schludnego wyglądu uczniów nie obejmuje wszystkich szczegółów</w:t>
      </w:r>
      <w:r w:rsidR="00822B0F">
        <w:rPr>
          <w:color w:val="000000"/>
          <w:sz w:val="24"/>
          <w:szCs w:val="24"/>
        </w:rPr>
        <w:t xml:space="preserve">           </w:t>
      </w:r>
      <w:r>
        <w:rPr>
          <w:color w:val="000000"/>
          <w:sz w:val="24"/>
          <w:szCs w:val="24"/>
        </w:rPr>
        <w:t xml:space="preserve"> i przypadków, w razie wątpliwości, czy strój i wygląd są odpowiednie, decyzję o tym podejmuje wychowawca klasy w porozumieniu z Dyrektorem Szkoły,</w:t>
      </w:r>
    </w:p>
    <w:p w:rsidR="005E0560" w:rsidRDefault="005E0560" w:rsidP="003009FF">
      <w:pPr>
        <w:pStyle w:val="Akapitzlist"/>
        <w:numPr>
          <w:ilvl w:val="1"/>
          <w:numId w:val="55"/>
        </w:numPr>
        <w:jc w:val="both"/>
        <w:rPr>
          <w:color w:val="000000"/>
          <w:sz w:val="24"/>
          <w:szCs w:val="24"/>
        </w:rPr>
      </w:pPr>
      <w:r>
        <w:rPr>
          <w:color w:val="000000"/>
          <w:sz w:val="24"/>
          <w:szCs w:val="24"/>
        </w:rPr>
        <w:t xml:space="preserve">strój galowy dla dziewcząt to: biała bluzka w zestawie z granatową, czarną lub szarą spódnicą o długości nie krótszej niż do kolan, lub wizytowymi spodniami w tych samych kolorach, ewentualnie sukienka, garsonka, spodnium </w:t>
      </w:r>
      <w:r w:rsidR="00822B0F">
        <w:rPr>
          <w:color w:val="000000"/>
          <w:sz w:val="24"/>
          <w:szCs w:val="24"/>
        </w:rPr>
        <w:t xml:space="preserve">               </w:t>
      </w:r>
      <w:r>
        <w:rPr>
          <w:color w:val="000000"/>
          <w:sz w:val="24"/>
          <w:szCs w:val="24"/>
        </w:rPr>
        <w:t>w kolorach czarnym, szarym lub granatowym,</w:t>
      </w:r>
    </w:p>
    <w:p w:rsidR="00C340A5" w:rsidRDefault="00C340A5" w:rsidP="003009FF">
      <w:pPr>
        <w:pStyle w:val="Akapitzlist"/>
        <w:numPr>
          <w:ilvl w:val="1"/>
          <w:numId w:val="55"/>
        </w:numPr>
        <w:jc w:val="both"/>
        <w:rPr>
          <w:color w:val="000000"/>
          <w:sz w:val="24"/>
          <w:szCs w:val="24"/>
        </w:rPr>
      </w:pPr>
      <w:r>
        <w:rPr>
          <w:color w:val="000000"/>
          <w:sz w:val="24"/>
          <w:szCs w:val="24"/>
        </w:rPr>
        <w:t>na uroczystościach szkolnych obowiązuje strój galowy.</w:t>
      </w:r>
    </w:p>
    <w:p w:rsidR="00551AB5" w:rsidRDefault="00760902" w:rsidP="00C25F97">
      <w:pPr>
        <w:jc w:val="both"/>
        <w:rPr>
          <w:color w:val="000000"/>
          <w:sz w:val="24"/>
          <w:szCs w:val="24"/>
        </w:rPr>
      </w:pPr>
      <w:r>
        <w:rPr>
          <w:color w:val="000000"/>
          <w:sz w:val="24"/>
          <w:szCs w:val="24"/>
        </w:rPr>
        <w:t xml:space="preserve">   6.</w:t>
      </w:r>
      <w:r w:rsidR="00B44445">
        <w:rPr>
          <w:color w:val="000000"/>
          <w:sz w:val="24"/>
          <w:szCs w:val="24"/>
        </w:rPr>
        <w:t xml:space="preserve">   </w:t>
      </w:r>
      <w:r w:rsidR="005F1210">
        <w:rPr>
          <w:color w:val="000000"/>
          <w:sz w:val="24"/>
          <w:szCs w:val="24"/>
        </w:rPr>
        <w:t>Warunki korzystania z osobistych urządzeń elektronicznych na terenie Szkoły przez uczniów:</w:t>
      </w:r>
    </w:p>
    <w:p w:rsidR="005F1210" w:rsidRDefault="005F1210" w:rsidP="003009FF">
      <w:pPr>
        <w:pStyle w:val="Akapitzlist"/>
        <w:numPr>
          <w:ilvl w:val="0"/>
          <w:numId w:val="56"/>
        </w:numPr>
        <w:jc w:val="both"/>
        <w:rPr>
          <w:color w:val="000000"/>
          <w:sz w:val="24"/>
          <w:szCs w:val="24"/>
        </w:rPr>
      </w:pPr>
      <w:r>
        <w:rPr>
          <w:color w:val="000000"/>
          <w:sz w:val="24"/>
          <w:szCs w:val="24"/>
        </w:rPr>
        <w:t>używanie telefonów komórkowych i innych urządzeń elektronicznych: tabletów, smartfonów, smartwatchy, odtwarzaczy MP3/MP4, przenośnych konsoli podczas zajęć edukacyjnych, przerw jest zakazane,</w:t>
      </w:r>
    </w:p>
    <w:p w:rsidR="005F1210" w:rsidRDefault="005F1210" w:rsidP="003009FF">
      <w:pPr>
        <w:pStyle w:val="Akapitzlist"/>
        <w:numPr>
          <w:ilvl w:val="0"/>
          <w:numId w:val="56"/>
        </w:numPr>
        <w:jc w:val="both"/>
        <w:rPr>
          <w:color w:val="000000"/>
          <w:sz w:val="24"/>
          <w:szCs w:val="24"/>
        </w:rPr>
      </w:pPr>
      <w:r>
        <w:rPr>
          <w:color w:val="000000"/>
          <w:sz w:val="24"/>
          <w:szCs w:val="24"/>
        </w:rPr>
        <w:t>uczeń ma prawo za zgodą nauczyciela lub pracownika Szkoły użyć telefonu komórkowego lub skorzystać z telefonu w sekretariacie Szkoły,</w:t>
      </w:r>
    </w:p>
    <w:p w:rsidR="005F1210" w:rsidRDefault="005F1210" w:rsidP="003009FF">
      <w:pPr>
        <w:pStyle w:val="Akapitzlist"/>
        <w:numPr>
          <w:ilvl w:val="0"/>
          <w:numId w:val="56"/>
        </w:numPr>
        <w:jc w:val="both"/>
        <w:rPr>
          <w:color w:val="000000"/>
          <w:sz w:val="24"/>
          <w:szCs w:val="24"/>
        </w:rPr>
      </w:pPr>
      <w:r>
        <w:rPr>
          <w:color w:val="000000"/>
          <w:sz w:val="24"/>
          <w:szCs w:val="24"/>
        </w:rPr>
        <w:t>w przypadku nieprzestrzegania obowiązujących na terenie Szkoły powyższych warunków nauczyciel odnotowuje ten fakt w dzienniku elektronicznym,</w:t>
      </w:r>
    </w:p>
    <w:p w:rsidR="005F1210" w:rsidRPr="005F1210" w:rsidRDefault="005F1210" w:rsidP="003009FF">
      <w:pPr>
        <w:pStyle w:val="Akapitzlist"/>
        <w:numPr>
          <w:ilvl w:val="0"/>
          <w:numId w:val="56"/>
        </w:numPr>
        <w:jc w:val="both"/>
        <w:rPr>
          <w:color w:val="000000"/>
          <w:sz w:val="24"/>
          <w:szCs w:val="24"/>
        </w:rPr>
      </w:pPr>
      <w:r>
        <w:rPr>
          <w:color w:val="000000"/>
          <w:sz w:val="24"/>
          <w:szCs w:val="24"/>
        </w:rPr>
        <w:t>w przypadku kolejnego skorzystania przez ucznia z telefonu komórkowego lub innego urządzenia elektronicznego dokonuje się ponownego wpisu, co skutkuje obniżeniem ( o jedną) oceny z zachowania.</w:t>
      </w:r>
    </w:p>
    <w:p w:rsidR="00C25F97" w:rsidRPr="00C35B6D" w:rsidRDefault="00760902" w:rsidP="00C35B6D">
      <w:pPr>
        <w:tabs>
          <w:tab w:val="left" w:pos="567"/>
        </w:tabs>
        <w:spacing w:before="3"/>
        <w:ind w:left="216" w:right="432"/>
        <w:jc w:val="both"/>
        <w:rPr>
          <w:sz w:val="24"/>
          <w:szCs w:val="24"/>
        </w:rPr>
      </w:pPr>
      <w:r>
        <w:rPr>
          <w:sz w:val="24"/>
          <w:szCs w:val="24"/>
        </w:rPr>
        <w:t>7</w:t>
      </w:r>
      <w:r w:rsidR="00C35B6D">
        <w:rPr>
          <w:sz w:val="24"/>
          <w:szCs w:val="24"/>
        </w:rPr>
        <w:t xml:space="preserve">. </w:t>
      </w:r>
      <w:r w:rsidR="00C25F97" w:rsidRPr="00C35B6D">
        <w:rPr>
          <w:sz w:val="24"/>
          <w:szCs w:val="24"/>
        </w:rPr>
        <w:t>Oceny klasyfikacyjne z zajęć edukacyjnych nie mają wpływu na ocenę klasyfikacyjną  zachowania.</w:t>
      </w:r>
    </w:p>
    <w:p w:rsidR="00C25F97" w:rsidRPr="00C35B6D" w:rsidRDefault="00760902" w:rsidP="00C35B6D">
      <w:pPr>
        <w:widowControl/>
        <w:tabs>
          <w:tab w:val="left" w:pos="1292"/>
        </w:tabs>
        <w:autoSpaceDE/>
        <w:autoSpaceDN/>
        <w:spacing w:before="3"/>
        <w:ind w:left="216" w:right="432"/>
        <w:jc w:val="both"/>
        <w:rPr>
          <w:sz w:val="24"/>
          <w:szCs w:val="24"/>
        </w:rPr>
      </w:pPr>
      <w:r>
        <w:rPr>
          <w:sz w:val="24"/>
          <w:szCs w:val="24"/>
        </w:rPr>
        <w:t>8</w:t>
      </w:r>
      <w:r w:rsidR="00C35B6D">
        <w:rPr>
          <w:sz w:val="24"/>
          <w:szCs w:val="24"/>
        </w:rPr>
        <w:t xml:space="preserve">. </w:t>
      </w:r>
      <w:r w:rsidR="00C25F97" w:rsidRPr="00C35B6D">
        <w:rPr>
          <w:sz w:val="24"/>
          <w:szCs w:val="24"/>
        </w:rPr>
        <w:t>Ocena klasyfikacyjna zachowania nie ma wpływu :</w:t>
      </w:r>
    </w:p>
    <w:p w:rsidR="00C25F97" w:rsidRDefault="00C25F97" w:rsidP="003009FF">
      <w:pPr>
        <w:pStyle w:val="Akapitzlist"/>
        <w:widowControl/>
        <w:numPr>
          <w:ilvl w:val="0"/>
          <w:numId w:val="52"/>
        </w:numPr>
        <w:tabs>
          <w:tab w:val="left" w:pos="1292"/>
        </w:tabs>
        <w:autoSpaceDE/>
        <w:autoSpaceDN/>
        <w:spacing w:before="3"/>
        <w:ind w:right="432"/>
        <w:jc w:val="both"/>
        <w:rPr>
          <w:sz w:val="24"/>
          <w:szCs w:val="24"/>
        </w:rPr>
      </w:pPr>
      <w:r>
        <w:rPr>
          <w:sz w:val="24"/>
          <w:szCs w:val="24"/>
        </w:rPr>
        <w:t>na oceny klasyfikacyjne z zajęć edukacyjnych;</w:t>
      </w:r>
    </w:p>
    <w:p w:rsidR="00C25F97" w:rsidRPr="002C03D9" w:rsidRDefault="00C25F97" w:rsidP="003009FF">
      <w:pPr>
        <w:pStyle w:val="Akapitzlist"/>
        <w:widowControl/>
        <w:numPr>
          <w:ilvl w:val="0"/>
          <w:numId w:val="52"/>
        </w:numPr>
        <w:tabs>
          <w:tab w:val="left" w:pos="1292"/>
        </w:tabs>
        <w:autoSpaceDE/>
        <w:autoSpaceDN/>
        <w:spacing w:before="3"/>
        <w:ind w:right="432"/>
        <w:jc w:val="both"/>
        <w:rPr>
          <w:sz w:val="24"/>
          <w:szCs w:val="24"/>
        </w:rPr>
      </w:pPr>
      <w:r>
        <w:rPr>
          <w:sz w:val="24"/>
          <w:szCs w:val="24"/>
        </w:rPr>
        <w:t>promocję do klasy programowo wyższej lub ukończenie szkoły.</w:t>
      </w:r>
    </w:p>
    <w:p w:rsidR="00C25F97" w:rsidRDefault="00C25F97" w:rsidP="00C25F97">
      <w:pPr>
        <w:tabs>
          <w:tab w:val="left" w:pos="4125"/>
          <w:tab w:val="center" w:pos="4536"/>
        </w:tabs>
        <w:spacing w:before="120"/>
        <w:jc w:val="center"/>
        <w:rPr>
          <w:sz w:val="24"/>
          <w:szCs w:val="24"/>
        </w:rPr>
      </w:pPr>
    </w:p>
    <w:p w:rsidR="00C25F97" w:rsidRDefault="00C25F97" w:rsidP="00C25F97">
      <w:pPr>
        <w:tabs>
          <w:tab w:val="left" w:pos="4125"/>
          <w:tab w:val="center" w:pos="4536"/>
        </w:tabs>
        <w:spacing w:before="120"/>
        <w:jc w:val="center"/>
        <w:rPr>
          <w:sz w:val="24"/>
          <w:szCs w:val="24"/>
        </w:rPr>
      </w:pPr>
      <w:r w:rsidRPr="00300A33">
        <w:rPr>
          <w:sz w:val="24"/>
          <w:szCs w:val="24"/>
        </w:rPr>
        <w:t xml:space="preserve">§ </w:t>
      </w:r>
      <w:r w:rsidR="009D19E7">
        <w:rPr>
          <w:sz w:val="24"/>
          <w:szCs w:val="24"/>
        </w:rPr>
        <w:t>9</w:t>
      </w:r>
    </w:p>
    <w:p w:rsidR="00C25F97" w:rsidRPr="00300A33" w:rsidRDefault="00C25F97" w:rsidP="00C25F97">
      <w:pPr>
        <w:tabs>
          <w:tab w:val="left" w:pos="4125"/>
          <w:tab w:val="center" w:pos="4536"/>
        </w:tabs>
        <w:spacing w:before="120"/>
        <w:jc w:val="center"/>
      </w:pPr>
    </w:p>
    <w:p w:rsidR="00C25F97" w:rsidRPr="009143D3" w:rsidRDefault="00C25F97" w:rsidP="003009FF">
      <w:pPr>
        <w:pStyle w:val="Stylpruszczaski"/>
        <w:numPr>
          <w:ilvl w:val="0"/>
          <w:numId w:val="41"/>
        </w:numPr>
        <w:tabs>
          <w:tab w:val="center" w:pos="426"/>
          <w:tab w:val="left" w:pos="4125"/>
        </w:tabs>
        <w:spacing w:before="120"/>
        <w:jc w:val="both"/>
        <w:rPr>
          <w:lang w:val="pl-PL"/>
        </w:rPr>
      </w:pPr>
      <w:r w:rsidRPr="00BF0E17">
        <w:rPr>
          <w:lang w:val="pl-PL"/>
        </w:rPr>
        <w:t>W przypadku nieobecności nauczyciela przedmiotu ocenę klasyfikacyjną śródroczną lub roczną wystaw</w:t>
      </w:r>
      <w:r w:rsidR="00BB2E40">
        <w:rPr>
          <w:lang w:val="pl-PL"/>
        </w:rPr>
        <w:t>ia wychowawca</w:t>
      </w:r>
      <w:r>
        <w:rPr>
          <w:lang w:val="pl-PL"/>
        </w:rPr>
        <w:t>.</w:t>
      </w:r>
    </w:p>
    <w:p w:rsidR="00C25F97" w:rsidRPr="0043474D" w:rsidRDefault="00C340A5" w:rsidP="00C25F97">
      <w:pPr>
        <w:pStyle w:val="Stylpruszczaski"/>
        <w:spacing w:before="120"/>
        <w:ind w:left="0" w:firstLine="142"/>
        <w:jc w:val="both"/>
        <w:rPr>
          <w:color w:val="000000" w:themeColor="text1"/>
        </w:rPr>
      </w:pPr>
      <w:r>
        <w:rPr>
          <w:color w:val="000000" w:themeColor="text1"/>
        </w:rPr>
        <w:t>2</w:t>
      </w:r>
      <w:r w:rsidR="00C25F97" w:rsidRPr="00B5778B">
        <w:rPr>
          <w:color w:val="000000" w:themeColor="text1"/>
        </w:rPr>
        <w:t>. Tryb ustalania oceny  zachowania:</w:t>
      </w:r>
    </w:p>
    <w:p w:rsidR="00C25F97" w:rsidRPr="00BF0E17" w:rsidRDefault="00C25F97" w:rsidP="003009FF">
      <w:pPr>
        <w:pStyle w:val="Stylpruszczaski"/>
        <w:numPr>
          <w:ilvl w:val="0"/>
          <w:numId w:val="43"/>
        </w:numPr>
        <w:tabs>
          <w:tab w:val="left" w:pos="1134"/>
          <w:tab w:val="left" w:pos="1418"/>
        </w:tabs>
        <w:spacing w:before="120"/>
        <w:jc w:val="both"/>
        <w:rPr>
          <w:color w:val="000000" w:themeColor="text1"/>
          <w:lang w:val="pl-PL"/>
        </w:rPr>
      </w:pPr>
      <w:r w:rsidRPr="00BF0E17">
        <w:rPr>
          <w:color w:val="000000" w:themeColor="text1"/>
          <w:lang w:val="pl-PL"/>
        </w:rPr>
        <w:t xml:space="preserve"> przed terminem wystawienia ocen</w:t>
      </w:r>
      <w:r w:rsidR="000709EF">
        <w:rPr>
          <w:color w:val="000000" w:themeColor="text1"/>
          <w:lang w:val="pl-PL"/>
        </w:rPr>
        <w:t xml:space="preserve"> przewidywanych</w:t>
      </w:r>
      <w:r w:rsidRPr="00BF0E17">
        <w:rPr>
          <w:color w:val="000000" w:themeColor="text1"/>
          <w:lang w:val="pl-PL"/>
        </w:rPr>
        <w:t xml:space="preserve"> n</w:t>
      </w:r>
      <w:r w:rsidR="000709EF">
        <w:rPr>
          <w:color w:val="000000" w:themeColor="text1"/>
          <w:lang w:val="pl-PL"/>
        </w:rPr>
        <w:t>auczyciele uczący w danej klasie</w:t>
      </w:r>
      <w:r w:rsidRPr="00BF0E17">
        <w:rPr>
          <w:color w:val="000000" w:themeColor="text1"/>
          <w:lang w:val="pl-PL"/>
        </w:rPr>
        <w:t xml:space="preserve"> przedstawiają swoje propozycje ocen zachowania dla uczniów danego oddziału,                                      </w:t>
      </w:r>
    </w:p>
    <w:p w:rsidR="00C340A5" w:rsidRDefault="00C25F97" w:rsidP="00C340A5">
      <w:pPr>
        <w:pStyle w:val="Stylpruszczaski"/>
        <w:numPr>
          <w:ilvl w:val="0"/>
          <w:numId w:val="43"/>
        </w:numPr>
        <w:tabs>
          <w:tab w:val="left" w:pos="709"/>
        </w:tabs>
        <w:spacing w:before="120"/>
        <w:jc w:val="both"/>
        <w:rPr>
          <w:color w:val="000000" w:themeColor="text1"/>
          <w:lang w:val="pl-PL"/>
        </w:rPr>
      </w:pPr>
      <w:r w:rsidRPr="00BF0E17">
        <w:rPr>
          <w:color w:val="000000" w:themeColor="text1"/>
          <w:lang w:val="pl-PL"/>
        </w:rPr>
        <w:t>ocenę z zachowania ustala wychowawca oddziału po uwzględnieniu pr</w:t>
      </w:r>
      <w:r w:rsidR="00366F93">
        <w:rPr>
          <w:color w:val="000000" w:themeColor="text1"/>
          <w:lang w:val="pl-PL"/>
        </w:rPr>
        <w:t xml:space="preserve">opozycji uczniów </w:t>
      </w:r>
      <w:r w:rsidRPr="00BF0E17">
        <w:rPr>
          <w:color w:val="000000" w:themeColor="text1"/>
          <w:lang w:val="pl-PL"/>
        </w:rPr>
        <w:t xml:space="preserve"> i nauczycieli. </w:t>
      </w:r>
    </w:p>
    <w:p w:rsidR="00C25F97" w:rsidRPr="00C340A5" w:rsidRDefault="00C340A5" w:rsidP="00C340A5">
      <w:pPr>
        <w:pStyle w:val="Stylpruszczaski"/>
        <w:tabs>
          <w:tab w:val="left" w:pos="709"/>
        </w:tabs>
        <w:spacing w:before="120"/>
        <w:ind w:left="142" w:firstLine="0"/>
        <w:jc w:val="both"/>
        <w:rPr>
          <w:color w:val="000000" w:themeColor="text1"/>
          <w:lang w:val="pl-PL"/>
        </w:rPr>
      </w:pPr>
      <w:r>
        <w:rPr>
          <w:color w:val="000000" w:themeColor="text1"/>
          <w:lang w:val="pl-PL"/>
        </w:rPr>
        <w:t>3.</w:t>
      </w:r>
      <w:r w:rsidR="00C25F97" w:rsidRPr="00C340A5">
        <w:rPr>
          <w:bCs/>
          <w:lang w:val="pl-PL"/>
        </w:rPr>
        <w:t>Ustalanie warunków i trybu uzyskania wyższej niż przewidywana rocznej oceny klasyfikacyjnej z zajęć edukacyjnych:</w:t>
      </w:r>
      <w:r w:rsidR="00C25F97" w:rsidRPr="00C340A5">
        <w:rPr>
          <w:b/>
          <w:bCs/>
          <w:color w:val="FF0000"/>
          <w:lang w:val="pl-PL"/>
        </w:rPr>
        <w:t xml:space="preserve"> </w:t>
      </w:r>
    </w:p>
    <w:p w:rsidR="00C25F97" w:rsidRPr="00300A33" w:rsidRDefault="00C25F97" w:rsidP="003009FF">
      <w:pPr>
        <w:pStyle w:val="Akapitzlist"/>
        <w:widowControl/>
        <w:numPr>
          <w:ilvl w:val="1"/>
          <w:numId w:val="44"/>
        </w:numPr>
        <w:autoSpaceDE/>
        <w:autoSpaceDN/>
        <w:spacing w:before="120"/>
        <w:ind w:left="1134" w:hanging="425"/>
        <w:jc w:val="both"/>
        <w:rPr>
          <w:sz w:val="24"/>
          <w:szCs w:val="24"/>
        </w:rPr>
      </w:pPr>
      <w:r w:rsidRPr="00300A33">
        <w:rPr>
          <w:sz w:val="24"/>
          <w:szCs w:val="24"/>
        </w:rPr>
        <w:t xml:space="preserve">uczeń może uzyskać wyższą niż przewidywana roczną ocenę klasyfikacyjną </w:t>
      </w:r>
      <w:r>
        <w:rPr>
          <w:sz w:val="24"/>
          <w:szCs w:val="24"/>
        </w:rPr>
        <w:t xml:space="preserve">                   </w:t>
      </w:r>
      <w:r w:rsidRPr="00300A33">
        <w:rPr>
          <w:sz w:val="24"/>
          <w:szCs w:val="24"/>
        </w:rPr>
        <w:t xml:space="preserve">z zajęć edukacyjnych po złożeniu osobiście lub przez rodzica pisemnego wniosku </w:t>
      </w:r>
      <w:r>
        <w:rPr>
          <w:sz w:val="24"/>
          <w:szCs w:val="24"/>
        </w:rPr>
        <w:t xml:space="preserve">                    </w:t>
      </w:r>
      <w:r w:rsidRPr="00300A33">
        <w:rPr>
          <w:sz w:val="24"/>
          <w:szCs w:val="24"/>
        </w:rPr>
        <w:lastRenderedPageBreak/>
        <w:t>z uzasadnieniem w tej sprawie w terminie nie dłuższym niż dwa dni od otrzymania informacji o przewidywanych dla niego rocznych ocenach</w:t>
      </w:r>
      <w:r>
        <w:rPr>
          <w:sz w:val="24"/>
          <w:szCs w:val="24"/>
        </w:rPr>
        <w:t>;</w:t>
      </w:r>
    </w:p>
    <w:p w:rsidR="00C25F97" w:rsidRPr="00D4681B" w:rsidRDefault="00C25F97" w:rsidP="003009FF">
      <w:pPr>
        <w:pStyle w:val="Akapitzlist"/>
        <w:numPr>
          <w:ilvl w:val="1"/>
          <w:numId w:val="44"/>
        </w:numPr>
        <w:tabs>
          <w:tab w:val="left" w:pos="1172"/>
        </w:tabs>
        <w:ind w:left="1134" w:right="441" w:hanging="425"/>
        <w:jc w:val="both"/>
        <w:rPr>
          <w:sz w:val="24"/>
          <w:szCs w:val="24"/>
        </w:rPr>
      </w:pPr>
      <w:r>
        <w:rPr>
          <w:sz w:val="24"/>
          <w:szCs w:val="24"/>
        </w:rPr>
        <w:t>w</w:t>
      </w:r>
      <w:r w:rsidRPr="00D4681B">
        <w:rPr>
          <w:sz w:val="24"/>
          <w:szCs w:val="24"/>
        </w:rPr>
        <w:t>niosek o podwyższenie oceny można złożyć tylko wtedy, jeśli uczeń spełnia jednocześnie następujące</w:t>
      </w:r>
      <w:r w:rsidRPr="00D4681B">
        <w:rPr>
          <w:spacing w:val="-1"/>
          <w:sz w:val="24"/>
          <w:szCs w:val="24"/>
        </w:rPr>
        <w:t xml:space="preserve"> </w:t>
      </w:r>
      <w:r w:rsidRPr="00D4681B">
        <w:rPr>
          <w:sz w:val="24"/>
          <w:szCs w:val="24"/>
        </w:rPr>
        <w:t>warunki:</w:t>
      </w:r>
    </w:p>
    <w:p w:rsidR="00C25F97" w:rsidRPr="00D4681B" w:rsidRDefault="00C25F97" w:rsidP="003009FF">
      <w:pPr>
        <w:pStyle w:val="Akapitzlist"/>
        <w:numPr>
          <w:ilvl w:val="0"/>
          <w:numId w:val="21"/>
        </w:numPr>
        <w:tabs>
          <w:tab w:val="left" w:pos="577"/>
        </w:tabs>
        <w:ind w:left="1418" w:right="437" w:hanging="425"/>
        <w:jc w:val="both"/>
        <w:rPr>
          <w:sz w:val="24"/>
          <w:szCs w:val="24"/>
        </w:rPr>
      </w:pPr>
      <w:r w:rsidRPr="00D4681B">
        <w:rPr>
          <w:sz w:val="24"/>
          <w:szCs w:val="24"/>
        </w:rPr>
        <w:t>miał wysoką frekwencję (co najmniej 70</w:t>
      </w:r>
      <w:r>
        <w:rPr>
          <w:sz w:val="24"/>
          <w:szCs w:val="24"/>
        </w:rPr>
        <w:t>%</w:t>
      </w:r>
      <w:r w:rsidRPr="00D4681B">
        <w:rPr>
          <w:sz w:val="24"/>
          <w:szCs w:val="24"/>
        </w:rPr>
        <w:t xml:space="preserve">) na zajęciach szkolnych, </w:t>
      </w:r>
      <w:r>
        <w:rPr>
          <w:sz w:val="24"/>
          <w:szCs w:val="24"/>
        </w:rPr>
        <w:t xml:space="preserve">                      </w:t>
      </w:r>
      <w:r w:rsidRPr="00D4681B">
        <w:rPr>
          <w:sz w:val="24"/>
          <w:szCs w:val="24"/>
        </w:rPr>
        <w:t xml:space="preserve">w szczególności na zajęciach edukacyjnych, z których wnioskuje </w:t>
      </w:r>
      <w:r>
        <w:rPr>
          <w:sz w:val="24"/>
          <w:szCs w:val="24"/>
        </w:rPr>
        <w:t xml:space="preserve">                        </w:t>
      </w:r>
      <w:r w:rsidRPr="00D4681B">
        <w:rPr>
          <w:sz w:val="24"/>
          <w:szCs w:val="24"/>
        </w:rPr>
        <w:t>o podwyższenie</w:t>
      </w:r>
      <w:r w:rsidRPr="00D4681B">
        <w:rPr>
          <w:spacing w:val="-2"/>
          <w:sz w:val="24"/>
          <w:szCs w:val="24"/>
        </w:rPr>
        <w:t xml:space="preserve"> </w:t>
      </w:r>
      <w:r w:rsidRPr="00D4681B">
        <w:rPr>
          <w:sz w:val="24"/>
          <w:szCs w:val="24"/>
        </w:rPr>
        <w:t>oceny,</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wszystkie opuszczone przez niego godziny zostały</w:t>
      </w:r>
      <w:r w:rsidRPr="00D4681B">
        <w:rPr>
          <w:spacing w:val="-11"/>
          <w:sz w:val="24"/>
          <w:szCs w:val="24"/>
        </w:rPr>
        <w:t xml:space="preserve"> </w:t>
      </w:r>
      <w:r w:rsidRPr="00D4681B">
        <w:rPr>
          <w:sz w:val="24"/>
          <w:szCs w:val="24"/>
        </w:rPr>
        <w:t>usprawiedliwione,</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był obecny na wszystkich zapowiedzianych formach sprawdzania wiedzy</w:t>
      </w:r>
      <w:r>
        <w:rPr>
          <w:sz w:val="24"/>
          <w:szCs w:val="24"/>
        </w:rPr>
        <w:t xml:space="preserve">                                  </w:t>
      </w:r>
      <w:r w:rsidRPr="00D4681B">
        <w:rPr>
          <w:sz w:val="24"/>
          <w:szCs w:val="24"/>
        </w:rPr>
        <w:t xml:space="preserve"> i</w:t>
      </w:r>
      <w:r w:rsidRPr="00D4681B">
        <w:rPr>
          <w:spacing w:val="-11"/>
          <w:sz w:val="24"/>
          <w:szCs w:val="24"/>
        </w:rPr>
        <w:t xml:space="preserve"> </w:t>
      </w:r>
      <w:r>
        <w:rPr>
          <w:sz w:val="24"/>
          <w:szCs w:val="24"/>
        </w:rPr>
        <w:t>umiejętności,</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na bieżąco wykonywał wszystkie zadane prace</w:t>
      </w:r>
      <w:r w:rsidRPr="00D4681B">
        <w:rPr>
          <w:spacing w:val="-5"/>
          <w:sz w:val="24"/>
          <w:szCs w:val="24"/>
        </w:rPr>
        <w:t xml:space="preserve"> </w:t>
      </w:r>
      <w:r w:rsidRPr="00D4681B">
        <w:rPr>
          <w:sz w:val="24"/>
          <w:szCs w:val="24"/>
        </w:rPr>
        <w:t>domowe,</w:t>
      </w:r>
    </w:p>
    <w:p w:rsidR="00C25F97" w:rsidRPr="00D4681B" w:rsidRDefault="00C25F97" w:rsidP="003009FF">
      <w:pPr>
        <w:pStyle w:val="Akapitzlist"/>
        <w:numPr>
          <w:ilvl w:val="0"/>
          <w:numId w:val="21"/>
        </w:numPr>
        <w:tabs>
          <w:tab w:val="left" w:pos="577"/>
        </w:tabs>
        <w:ind w:left="1418" w:right="434" w:hanging="425"/>
        <w:jc w:val="both"/>
        <w:rPr>
          <w:sz w:val="24"/>
          <w:szCs w:val="24"/>
        </w:rPr>
      </w:pPr>
      <w:r w:rsidRPr="00D4681B">
        <w:rPr>
          <w:sz w:val="24"/>
          <w:szCs w:val="24"/>
        </w:rPr>
        <w:t>wykorzystał wszystkie możliwości poprawy oceny zgodnie</w:t>
      </w:r>
      <w:r>
        <w:rPr>
          <w:sz w:val="24"/>
          <w:szCs w:val="24"/>
        </w:rPr>
        <w:t xml:space="preserve">                                              </w:t>
      </w:r>
      <w:r w:rsidRPr="00D4681B">
        <w:rPr>
          <w:sz w:val="24"/>
          <w:szCs w:val="24"/>
        </w:rPr>
        <w:t xml:space="preserve"> z obowiązującymi w szkole procedurami,</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wykazywał się właściwą postawą i pracą na</w:t>
      </w:r>
      <w:r w:rsidRPr="00D4681B">
        <w:rPr>
          <w:spacing w:val="-6"/>
          <w:sz w:val="24"/>
          <w:szCs w:val="24"/>
        </w:rPr>
        <w:t xml:space="preserve"> </w:t>
      </w:r>
      <w:r w:rsidRPr="00D4681B">
        <w:rPr>
          <w:sz w:val="24"/>
          <w:szCs w:val="24"/>
        </w:rPr>
        <w:t>zajęciach;</w:t>
      </w:r>
    </w:p>
    <w:p w:rsidR="00C25F97" w:rsidRPr="00D4681B" w:rsidRDefault="00C25F97" w:rsidP="003009FF">
      <w:pPr>
        <w:pStyle w:val="Akapitzlist"/>
        <w:numPr>
          <w:ilvl w:val="0"/>
          <w:numId w:val="21"/>
        </w:numPr>
        <w:tabs>
          <w:tab w:val="left" w:pos="1418"/>
        </w:tabs>
        <w:ind w:left="1418" w:right="432" w:hanging="425"/>
        <w:jc w:val="both"/>
        <w:rPr>
          <w:sz w:val="24"/>
          <w:szCs w:val="24"/>
        </w:rPr>
      </w:pPr>
      <w:r w:rsidRPr="00D4681B">
        <w:rPr>
          <w:sz w:val="24"/>
          <w:szCs w:val="24"/>
        </w:rPr>
        <w:t xml:space="preserve">zaistniały inne ważne okoliczności, np. udział i osiągnięcie sukcesu </w:t>
      </w:r>
      <w:r>
        <w:rPr>
          <w:sz w:val="24"/>
          <w:szCs w:val="24"/>
        </w:rPr>
        <w:t xml:space="preserve">                             </w:t>
      </w:r>
      <w:r w:rsidRPr="00D4681B">
        <w:rPr>
          <w:sz w:val="24"/>
          <w:szCs w:val="24"/>
        </w:rPr>
        <w:t>w olimpiadzie, konkursach, zawodach lub turniejach, z tych zajęć edukacyjnych, z których</w:t>
      </w:r>
      <w:r w:rsidRPr="00D4681B">
        <w:rPr>
          <w:spacing w:val="-5"/>
          <w:sz w:val="24"/>
          <w:szCs w:val="24"/>
        </w:rPr>
        <w:t xml:space="preserve"> </w:t>
      </w:r>
      <w:r w:rsidRPr="00D4681B">
        <w:rPr>
          <w:sz w:val="24"/>
          <w:szCs w:val="24"/>
        </w:rPr>
        <w:t>wnioskuje o podwyższenie oceny.</w:t>
      </w:r>
    </w:p>
    <w:p w:rsidR="00C25F97" w:rsidRPr="00D4681B" w:rsidRDefault="00C25F97" w:rsidP="003009FF">
      <w:pPr>
        <w:pStyle w:val="Akapitzlist"/>
        <w:numPr>
          <w:ilvl w:val="0"/>
          <w:numId w:val="35"/>
        </w:numPr>
        <w:tabs>
          <w:tab w:val="left" w:pos="1172"/>
        </w:tabs>
        <w:ind w:left="993" w:right="442" w:hanging="426"/>
        <w:jc w:val="both"/>
        <w:rPr>
          <w:sz w:val="24"/>
          <w:szCs w:val="24"/>
        </w:rPr>
      </w:pPr>
      <w:r>
        <w:rPr>
          <w:sz w:val="24"/>
          <w:szCs w:val="24"/>
        </w:rPr>
        <w:t>w</w:t>
      </w:r>
      <w:r w:rsidRPr="00D4681B">
        <w:rPr>
          <w:sz w:val="24"/>
          <w:szCs w:val="24"/>
        </w:rPr>
        <w:t xml:space="preserve"> przypadku, gdy uczeń nie spełnia powyższych warunków, wniosek będzie rozpatrzony</w:t>
      </w:r>
      <w:r w:rsidRPr="00D4681B">
        <w:rPr>
          <w:spacing w:val="-5"/>
          <w:sz w:val="24"/>
          <w:szCs w:val="24"/>
        </w:rPr>
        <w:t xml:space="preserve"> </w:t>
      </w:r>
      <w:r>
        <w:rPr>
          <w:sz w:val="24"/>
          <w:szCs w:val="24"/>
        </w:rPr>
        <w:t>negatywnie;</w:t>
      </w:r>
    </w:p>
    <w:p w:rsidR="00C25F97" w:rsidRPr="00D4681B" w:rsidRDefault="00C25F97" w:rsidP="003009FF">
      <w:pPr>
        <w:pStyle w:val="Akapitzlist"/>
        <w:numPr>
          <w:ilvl w:val="0"/>
          <w:numId w:val="35"/>
        </w:numPr>
        <w:tabs>
          <w:tab w:val="left" w:pos="1172"/>
        </w:tabs>
        <w:spacing w:before="1"/>
        <w:ind w:left="993" w:right="437" w:hanging="426"/>
        <w:jc w:val="both"/>
        <w:rPr>
          <w:sz w:val="24"/>
          <w:szCs w:val="24"/>
        </w:rPr>
      </w:pPr>
      <w:r>
        <w:rPr>
          <w:sz w:val="24"/>
          <w:szCs w:val="24"/>
        </w:rPr>
        <w:t>w</w:t>
      </w:r>
      <w:r w:rsidRPr="00D4681B">
        <w:rPr>
          <w:sz w:val="24"/>
          <w:szCs w:val="24"/>
        </w:rPr>
        <w:t>niosek  ucznia  musi  zawierać  uzasadnienie  oraz  ocenę  , o jaką uczeń się ubiega. Wnioski bez uzasadnienia nie będą</w:t>
      </w:r>
      <w:r w:rsidRPr="00D4681B">
        <w:rPr>
          <w:spacing w:val="-2"/>
          <w:sz w:val="24"/>
          <w:szCs w:val="24"/>
        </w:rPr>
        <w:t xml:space="preserve"> </w:t>
      </w:r>
      <w:r>
        <w:rPr>
          <w:sz w:val="24"/>
          <w:szCs w:val="24"/>
        </w:rPr>
        <w:t>rozpatrywane;</w:t>
      </w:r>
    </w:p>
    <w:p w:rsidR="00C25F97" w:rsidRPr="00300A33" w:rsidRDefault="00C25F97" w:rsidP="003009FF">
      <w:pPr>
        <w:pStyle w:val="Akapitzlist"/>
        <w:widowControl/>
        <w:numPr>
          <w:ilvl w:val="0"/>
          <w:numId w:val="35"/>
        </w:numPr>
        <w:tabs>
          <w:tab w:val="left" w:pos="993"/>
        </w:tabs>
        <w:autoSpaceDE/>
        <w:autoSpaceDN/>
        <w:spacing w:before="120"/>
        <w:ind w:left="993" w:hanging="426"/>
        <w:jc w:val="both"/>
      </w:pPr>
      <w:r w:rsidRPr="00300A33">
        <w:rPr>
          <w:sz w:val="24"/>
          <w:szCs w:val="24"/>
        </w:rPr>
        <w:t>wniosek należy</w:t>
      </w:r>
      <w:r>
        <w:rPr>
          <w:sz w:val="24"/>
          <w:szCs w:val="24"/>
        </w:rPr>
        <w:t xml:space="preserve"> złożyć na ręce wychowawcy oddziału</w:t>
      </w:r>
      <w:r w:rsidRPr="00300A33">
        <w:rPr>
          <w:sz w:val="24"/>
          <w:szCs w:val="24"/>
        </w:rPr>
        <w:t xml:space="preserve">, który przekazuje </w:t>
      </w:r>
      <w:r>
        <w:rPr>
          <w:sz w:val="24"/>
          <w:szCs w:val="24"/>
        </w:rPr>
        <w:t xml:space="preserve">                                    </w:t>
      </w:r>
      <w:r w:rsidRPr="00300A33">
        <w:rPr>
          <w:sz w:val="24"/>
          <w:szCs w:val="24"/>
        </w:rPr>
        <w:t>go    do rozpatrzenia nauczycielowi klasyfikującemu ucznia z danych zajęć edukacyjnych</w:t>
      </w:r>
      <w:r>
        <w:rPr>
          <w:sz w:val="24"/>
          <w:szCs w:val="24"/>
        </w:rPr>
        <w:t>;</w:t>
      </w:r>
    </w:p>
    <w:p w:rsidR="00C25F97" w:rsidRPr="005224F3" w:rsidRDefault="00C25F97" w:rsidP="003009FF">
      <w:pPr>
        <w:pStyle w:val="Akapitzlist"/>
        <w:widowControl/>
        <w:numPr>
          <w:ilvl w:val="0"/>
          <w:numId w:val="35"/>
        </w:numPr>
        <w:autoSpaceDE/>
        <w:autoSpaceDN/>
        <w:spacing w:before="120"/>
        <w:ind w:left="993" w:hanging="426"/>
        <w:jc w:val="both"/>
      </w:pPr>
      <w:r w:rsidRPr="00300A33">
        <w:rPr>
          <w:sz w:val="24"/>
          <w:szCs w:val="24"/>
        </w:rPr>
        <w:t xml:space="preserve">nauczyciel, kierując się przekazanymi na początku roku szkolnego wymaganiami edukacyjnymi niezbędnymi do uzyskania poszczególnych rocznych ocen </w:t>
      </w:r>
      <w:r w:rsidRPr="005224F3">
        <w:rPr>
          <w:sz w:val="24"/>
          <w:szCs w:val="24"/>
        </w:rPr>
        <w:t xml:space="preserve">klasyfikacyjnych z zajęć edukacyjnych, podejmuje decyzję w terminie 2 dni od otrzymania wniosku </w:t>
      </w:r>
      <w:r>
        <w:rPr>
          <w:sz w:val="24"/>
          <w:szCs w:val="24"/>
        </w:rPr>
        <w:t xml:space="preserve"> </w:t>
      </w:r>
      <w:r w:rsidRPr="005224F3">
        <w:rPr>
          <w:sz w:val="24"/>
          <w:szCs w:val="24"/>
        </w:rPr>
        <w:t>i informuje pisemnie wnioskodawcę o rozstrzygnięciu</w:t>
      </w:r>
      <w:r>
        <w:rPr>
          <w:sz w:val="24"/>
          <w:szCs w:val="24"/>
        </w:rPr>
        <w:t>;</w:t>
      </w:r>
    </w:p>
    <w:p w:rsidR="00C25F97" w:rsidRPr="005224F3" w:rsidRDefault="00C25F97" w:rsidP="003009FF">
      <w:pPr>
        <w:pStyle w:val="Akapitzlist"/>
        <w:numPr>
          <w:ilvl w:val="0"/>
          <w:numId w:val="45"/>
        </w:numPr>
        <w:tabs>
          <w:tab w:val="left" w:pos="1172"/>
        </w:tabs>
        <w:ind w:left="993" w:hanging="426"/>
        <w:jc w:val="both"/>
        <w:rPr>
          <w:sz w:val="24"/>
        </w:rPr>
      </w:pPr>
      <w:r>
        <w:rPr>
          <w:sz w:val="24"/>
        </w:rPr>
        <w:t>w</w:t>
      </w:r>
      <w:r w:rsidRPr="005224F3">
        <w:rPr>
          <w:sz w:val="24"/>
        </w:rPr>
        <w:t xml:space="preserve"> przypadku uznania zasadności wniosku, uczeń wnioskujący o podwyższenie oceny przystępuje do egzaminu z zakresu treści programowych określonych przez nauczyciela, nie później niż w terminie 5 dni roboczych od dnia zgłoszenia</w:t>
      </w:r>
      <w:r w:rsidRPr="005224F3">
        <w:rPr>
          <w:spacing w:val="-9"/>
          <w:sz w:val="24"/>
        </w:rPr>
        <w:t xml:space="preserve"> </w:t>
      </w:r>
      <w:r w:rsidRPr="005224F3">
        <w:rPr>
          <w:sz w:val="24"/>
        </w:rPr>
        <w:t>zastrzeżeń;</w:t>
      </w:r>
    </w:p>
    <w:p w:rsidR="00C25F97" w:rsidRPr="005224F3" w:rsidRDefault="00C25F97" w:rsidP="003009FF">
      <w:pPr>
        <w:pStyle w:val="Akapitzlist"/>
        <w:numPr>
          <w:ilvl w:val="0"/>
          <w:numId w:val="45"/>
        </w:numPr>
        <w:tabs>
          <w:tab w:val="left" w:pos="1172"/>
        </w:tabs>
        <w:ind w:left="993" w:hanging="426"/>
        <w:jc w:val="both"/>
        <w:rPr>
          <w:sz w:val="24"/>
        </w:rPr>
      </w:pPr>
      <w:r>
        <w:rPr>
          <w:sz w:val="24"/>
        </w:rPr>
        <w:t>s</w:t>
      </w:r>
      <w:r w:rsidRPr="005224F3">
        <w:rPr>
          <w:sz w:val="24"/>
        </w:rPr>
        <w:t xml:space="preserve">zczegółowy termin egzaminu ustala nauczyciel w porozumieniu z uczniem i jego rodzicami. Informację o wyznaczonym terminie egzaminu nauczyciel zapisuje </w:t>
      </w:r>
      <w:r>
        <w:rPr>
          <w:sz w:val="24"/>
        </w:rPr>
        <w:t xml:space="preserve">                            </w:t>
      </w:r>
      <w:r w:rsidRPr="005224F3">
        <w:rPr>
          <w:sz w:val="24"/>
        </w:rPr>
        <w:t>w złożonym wniosku. Fakt otrzymania tej informacji uczeń lub rodzic potwierdza własnoręcznym</w:t>
      </w:r>
      <w:r w:rsidRPr="005224F3">
        <w:rPr>
          <w:spacing w:val="-7"/>
          <w:sz w:val="24"/>
        </w:rPr>
        <w:t xml:space="preserve"> </w:t>
      </w:r>
      <w:r w:rsidRPr="005224F3">
        <w:rPr>
          <w:sz w:val="24"/>
        </w:rPr>
        <w:t>podpisem;</w:t>
      </w:r>
    </w:p>
    <w:p w:rsidR="00C25F97" w:rsidRPr="005224F3" w:rsidRDefault="00C25F97" w:rsidP="003009FF">
      <w:pPr>
        <w:pStyle w:val="Akapitzlist"/>
        <w:numPr>
          <w:ilvl w:val="0"/>
          <w:numId w:val="45"/>
        </w:numPr>
        <w:tabs>
          <w:tab w:val="left" w:pos="1172"/>
        </w:tabs>
        <w:spacing w:before="1"/>
        <w:ind w:left="993" w:right="141" w:hanging="426"/>
        <w:jc w:val="both"/>
        <w:rPr>
          <w:sz w:val="24"/>
        </w:rPr>
      </w:pPr>
      <w:r>
        <w:rPr>
          <w:sz w:val="24"/>
        </w:rPr>
        <w:t>p</w:t>
      </w:r>
      <w:r w:rsidRPr="005224F3">
        <w:rPr>
          <w:sz w:val="24"/>
        </w:rPr>
        <w:t>odczas egzaminu obowiązują ucznia podane przez nauczyciela na początku roku szkolnego wymagania edukacyjne niezbędne do uzyskania poszczególnych rocznych ocen klasyfikacyjnych  z   obowiązkowych   i   dodatkowych   zajęć   edukacyjnych   określonych w szkolnym planie nauczania oddziału, do którego uczeń</w:t>
      </w:r>
      <w:r w:rsidRPr="005224F3">
        <w:rPr>
          <w:spacing w:val="-1"/>
          <w:sz w:val="24"/>
        </w:rPr>
        <w:t xml:space="preserve"> </w:t>
      </w:r>
      <w:r w:rsidRPr="005224F3">
        <w:rPr>
          <w:sz w:val="24"/>
        </w:rPr>
        <w:t>uczęszcza;</w:t>
      </w:r>
    </w:p>
    <w:p w:rsidR="00C25F97" w:rsidRPr="005224F3" w:rsidRDefault="00C25F97" w:rsidP="003009FF">
      <w:pPr>
        <w:pStyle w:val="Akapitzlist"/>
        <w:numPr>
          <w:ilvl w:val="0"/>
          <w:numId w:val="45"/>
        </w:numPr>
        <w:tabs>
          <w:tab w:val="left" w:pos="993"/>
        </w:tabs>
        <w:spacing w:before="70"/>
        <w:ind w:left="993" w:hanging="426"/>
        <w:jc w:val="both"/>
        <w:rPr>
          <w:sz w:val="24"/>
        </w:rPr>
      </w:pPr>
      <w:r>
        <w:rPr>
          <w:sz w:val="24"/>
        </w:rPr>
        <w:t>e</w:t>
      </w:r>
      <w:r w:rsidRPr="005224F3">
        <w:rPr>
          <w:sz w:val="24"/>
        </w:rPr>
        <w:t>gzamin przeprowadza się w formie pisemnej i ustnej z wyjątkiem informatyki,  wychowania fizycznego, które mają przede wszystkim formę zadań</w:t>
      </w:r>
      <w:r w:rsidRPr="005224F3">
        <w:rPr>
          <w:spacing w:val="-1"/>
          <w:sz w:val="24"/>
        </w:rPr>
        <w:t xml:space="preserve"> </w:t>
      </w:r>
      <w:r>
        <w:rPr>
          <w:sz w:val="24"/>
        </w:rPr>
        <w:t>praktycznych;</w:t>
      </w:r>
    </w:p>
    <w:p w:rsidR="00C25F97" w:rsidRPr="005224F3" w:rsidRDefault="00C25F97" w:rsidP="003009FF">
      <w:pPr>
        <w:pStyle w:val="Akapitzlist"/>
        <w:numPr>
          <w:ilvl w:val="0"/>
          <w:numId w:val="45"/>
        </w:numPr>
        <w:tabs>
          <w:tab w:val="left" w:pos="993"/>
        </w:tabs>
        <w:ind w:left="993" w:hanging="426"/>
        <w:jc w:val="both"/>
        <w:rPr>
          <w:sz w:val="24"/>
        </w:rPr>
      </w:pPr>
      <w:r>
        <w:rPr>
          <w:sz w:val="24"/>
        </w:rPr>
        <w:t>e</w:t>
      </w:r>
      <w:r w:rsidRPr="005224F3">
        <w:rPr>
          <w:sz w:val="24"/>
        </w:rPr>
        <w:t xml:space="preserve">gzamin ustny i pisemny przeprowadza i ocenia nauczyciel uczący </w:t>
      </w:r>
      <w:r>
        <w:rPr>
          <w:sz w:val="24"/>
        </w:rPr>
        <w:t xml:space="preserve"> </w:t>
      </w:r>
      <w:r w:rsidRPr="005224F3">
        <w:rPr>
          <w:sz w:val="24"/>
        </w:rPr>
        <w:t>w obecności drugiego nauczyciela tego samego lub pokrewnego</w:t>
      </w:r>
      <w:r w:rsidRPr="005224F3">
        <w:rPr>
          <w:spacing w:val="1"/>
          <w:sz w:val="24"/>
        </w:rPr>
        <w:t xml:space="preserve"> </w:t>
      </w:r>
      <w:r>
        <w:rPr>
          <w:sz w:val="24"/>
        </w:rPr>
        <w:t>przedmiotu;</w:t>
      </w:r>
    </w:p>
    <w:p w:rsidR="00C25F97" w:rsidRPr="005224F3" w:rsidRDefault="00C25F97" w:rsidP="003009FF">
      <w:pPr>
        <w:pStyle w:val="Akapitzlist"/>
        <w:numPr>
          <w:ilvl w:val="0"/>
          <w:numId w:val="45"/>
        </w:numPr>
        <w:tabs>
          <w:tab w:val="left" w:pos="1292"/>
        </w:tabs>
        <w:ind w:left="993" w:hanging="426"/>
        <w:jc w:val="both"/>
        <w:rPr>
          <w:sz w:val="24"/>
        </w:rPr>
      </w:pPr>
      <w:r>
        <w:rPr>
          <w:sz w:val="24"/>
        </w:rPr>
        <w:t>u</w:t>
      </w:r>
      <w:r w:rsidRPr="005224F3">
        <w:rPr>
          <w:sz w:val="24"/>
        </w:rPr>
        <w:t>stalona ocena musi być pisemnie</w:t>
      </w:r>
      <w:r w:rsidRPr="005224F3">
        <w:rPr>
          <w:spacing w:val="-8"/>
          <w:sz w:val="24"/>
        </w:rPr>
        <w:t xml:space="preserve"> </w:t>
      </w:r>
      <w:r>
        <w:rPr>
          <w:sz w:val="24"/>
        </w:rPr>
        <w:t>uzasadniona;</w:t>
      </w:r>
    </w:p>
    <w:p w:rsidR="00C25F97" w:rsidRPr="005224F3" w:rsidRDefault="00C25F97" w:rsidP="003009FF">
      <w:pPr>
        <w:pStyle w:val="Akapitzlist"/>
        <w:numPr>
          <w:ilvl w:val="0"/>
          <w:numId w:val="45"/>
        </w:numPr>
        <w:tabs>
          <w:tab w:val="left" w:pos="993"/>
        </w:tabs>
        <w:ind w:hanging="873"/>
        <w:jc w:val="both"/>
        <w:rPr>
          <w:sz w:val="24"/>
        </w:rPr>
      </w:pPr>
      <w:r>
        <w:rPr>
          <w:sz w:val="24"/>
        </w:rPr>
        <w:t>z</w:t>
      </w:r>
      <w:r w:rsidRPr="005224F3">
        <w:rPr>
          <w:sz w:val="24"/>
        </w:rPr>
        <w:t xml:space="preserve"> egzaminu sporządza się protokół</w:t>
      </w:r>
      <w:r w:rsidRPr="005224F3">
        <w:rPr>
          <w:spacing w:val="-20"/>
          <w:sz w:val="24"/>
        </w:rPr>
        <w:t xml:space="preserve"> </w:t>
      </w:r>
      <w:r w:rsidRPr="005224F3">
        <w:rPr>
          <w:sz w:val="24"/>
        </w:rPr>
        <w:t>zawierający:</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imiona i nazwiska nauczycieli przeprowadzających</w:t>
      </w:r>
      <w:r w:rsidRPr="005224F3">
        <w:rPr>
          <w:spacing w:val="-2"/>
          <w:sz w:val="24"/>
        </w:rPr>
        <w:t xml:space="preserve"> </w:t>
      </w:r>
      <w:r>
        <w:rPr>
          <w:sz w:val="24"/>
        </w:rPr>
        <w:t>egzamin,</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termin</w:t>
      </w:r>
      <w:r w:rsidRPr="005224F3">
        <w:rPr>
          <w:spacing w:val="-1"/>
          <w:sz w:val="24"/>
        </w:rPr>
        <w:t xml:space="preserve"> </w:t>
      </w:r>
      <w:r>
        <w:rPr>
          <w:sz w:val="24"/>
        </w:rPr>
        <w:t>egzaminu,</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lastRenderedPageBreak/>
        <w:t>imię i nazwisko</w:t>
      </w:r>
      <w:r w:rsidRPr="005224F3">
        <w:rPr>
          <w:spacing w:val="-2"/>
          <w:sz w:val="24"/>
        </w:rPr>
        <w:t xml:space="preserve"> </w:t>
      </w:r>
      <w:r>
        <w:rPr>
          <w:sz w:val="24"/>
        </w:rPr>
        <w:t>ucznia,</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zadania /ćwiczenia</w:t>
      </w:r>
      <w:r w:rsidRPr="005224F3">
        <w:rPr>
          <w:spacing w:val="-1"/>
          <w:sz w:val="24"/>
        </w:rPr>
        <w:t xml:space="preserve"> </w:t>
      </w:r>
      <w:r>
        <w:rPr>
          <w:sz w:val="24"/>
        </w:rPr>
        <w:t>egzaminacyjne,</w:t>
      </w:r>
    </w:p>
    <w:p w:rsidR="00C25F97" w:rsidRPr="00AE10F4" w:rsidRDefault="00C25F97" w:rsidP="003009FF">
      <w:pPr>
        <w:pStyle w:val="Akapitzlist"/>
        <w:numPr>
          <w:ilvl w:val="0"/>
          <w:numId w:val="22"/>
        </w:numPr>
        <w:tabs>
          <w:tab w:val="left" w:pos="1418"/>
          <w:tab w:val="left" w:pos="1523"/>
          <w:tab w:val="left" w:pos="2774"/>
          <w:tab w:val="left" w:pos="3107"/>
          <w:tab w:val="left" w:pos="4064"/>
          <w:tab w:val="left" w:pos="5729"/>
          <w:tab w:val="left" w:pos="6568"/>
          <w:tab w:val="left" w:pos="6849"/>
          <w:tab w:val="left" w:pos="7182"/>
          <w:tab w:val="left" w:pos="8233"/>
        </w:tabs>
        <w:ind w:left="1418" w:right="439" w:hanging="425"/>
        <w:jc w:val="both"/>
        <w:rPr>
          <w:sz w:val="24"/>
        </w:rPr>
      </w:pPr>
      <w:r>
        <w:rPr>
          <w:sz w:val="24"/>
        </w:rPr>
        <w:t xml:space="preserve">zwięzłą informację o ustnych </w:t>
      </w:r>
      <w:r w:rsidRPr="005224F3">
        <w:rPr>
          <w:sz w:val="24"/>
        </w:rPr>
        <w:t>odpowiedziach</w:t>
      </w:r>
      <w:r>
        <w:rPr>
          <w:sz w:val="24"/>
        </w:rPr>
        <w:t xml:space="preserve"> ucznia</w:t>
      </w:r>
      <w:r>
        <w:rPr>
          <w:sz w:val="24"/>
        </w:rPr>
        <w:tab/>
        <w:t xml:space="preserve">i </w:t>
      </w:r>
      <w:r w:rsidRPr="005224F3">
        <w:rPr>
          <w:sz w:val="24"/>
        </w:rPr>
        <w:t>o</w:t>
      </w:r>
      <w:r w:rsidRPr="005224F3">
        <w:rPr>
          <w:sz w:val="24"/>
        </w:rPr>
        <w:tab/>
        <w:t>sposobie</w:t>
      </w:r>
      <w:r>
        <w:rPr>
          <w:sz w:val="24"/>
        </w:rPr>
        <w:t xml:space="preserve"> </w:t>
      </w:r>
      <w:r w:rsidRPr="005224F3">
        <w:rPr>
          <w:sz w:val="24"/>
        </w:rPr>
        <w:t xml:space="preserve">wykonania zadań/ćwiczeń, w przypadku zadań praktycznych, oraz pracę </w:t>
      </w:r>
      <w:r w:rsidRPr="00AE10F4">
        <w:rPr>
          <w:sz w:val="24"/>
        </w:rPr>
        <w:t>pisemną</w:t>
      </w:r>
      <w:r w:rsidRPr="00AE10F4">
        <w:rPr>
          <w:spacing w:val="-3"/>
          <w:sz w:val="24"/>
        </w:rPr>
        <w:t xml:space="preserve"> </w:t>
      </w:r>
      <w:r w:rsidRPr="00AE10F4">
        <w:rPr>
          <w:sz w:val="24"/>
        </w:rPr>
        <w:t>ucznia,</w:t>
      </w:r>
    </w:p>
    <w:p w:rsidR="00C25F97" w:rsidRPr="00AE10F4" w:rsidRDefault="00C25F97" w:rsidP="003009FF">
      <w:pPr>
        <w:pStyle w:val="Akapitzlist"/>
        <w:numPr>
          <w:ilvl w:val="0"/>
          <w:numId w:val="22"/>
        </w:numPr>
        <w:tabs>
          <w:tab w:val="left" w:pos="1418"/>
        </w:tabs>
        <w:spacing w:before="1"/>
        <w:ind w:left="1418" w:hanging="425"/>
        <w:jc w:val="both"/>
        <w:rPr>
          <w:sz w:val="24"/>
        </w:rPr>
      </w:pPr>
      <w:r w:rsidRPr="00AE10F4">
        <w:rPr>
          <w:sz w:val="24"/>
        </w:rPr>
        <w:t>wynik</w:t>
      </w:r>
      <w:r w:rsidRPr="00AE10F4">
        <w:rPr>
          <w:spacing w:val="-1"/>
          <w:sz w:val="24"/>
        </w:rPr>
        <w:t xml:space="preserve"> </w:t>
      </w:r>
      <w:r w:rsidRPr="00AE10F4">
        <w:rPr>
          <w:sz w:val="24"/>
        </w:rPr>
        <w:t>egzaminu,</w:t>
      </w:r>
    </w:p>
    <w:p w:rsidR="00C25F97" w:rsidRPr="00AE10F4" w:rsidRDefault="00C25F97" w:rsidP="003009FF">
      <w:pPr>
        <w:pStyle w:val="Akapitzlist"/>
        <w:numPr>
          <w:ilvl w:val="0"/>
          <w:numId w:val="22"/>
        </w:numPr>
        <w:tabs>
          <w:tab w:val="left" w:pos="1418"/>
        </w:tabs>
        <w:ind w:left="1418" w:hanging="425"/>
        <w:jc w:val="both"/>
        <w:rPr>
          <w:sz w:val="24"/>
        </w:rPr>
      </w:pPr>
      <w:r w:rsidRPr="00AE10F4">
        <w:rPr>
          <w:sz w:val="24"/>
        </w:rPr>
        <w:t>uzyskaną</w:t>
      </w:r>
      <w:r w:rsidRPr="00AE10F4">
        <w:rPr>
          <w:spacing w:val="-2"/>
          <w:sz w:val="24"/>
        </w:rPr>
        <w:t xml:space="preserve"> </w:t>
      </w:r>
      <w:r w:rsidRPr="00AE10F4">
        <w:rPr>
          <w:sz w:val="24"/>
        </w:rPr>
        <w:t>ocenę;</w:t>
      </w:r>
    </w:p>
    <w:p w:rsidR="00C25F97" w:rsidRPr="00AE10F4" w:rsidRDefault="00C25F97" w:rsidP="003009FF">
      <w:pPr>
        <w:pStyle w:val="Akapitzlist"/>
        <w:numPr>
          <w:ilvl w:val="0"/>
          <w:numId w:val="45"/>
        </w:numPr>
        <w:tabs>
          <w:tab w:val="left" w:pos="993"/>
        </w:tabs>
        <w:ind w:left="993" w:right="439" w:hanging="426"/>
        <w:jc w:val="both"/>
        <w:rPr>
          <w:sz w:val="24"/>
        </w:rPr>
      </w:pPr>
      <w:r w:rsidRPr="00AE10F4">
        <w:rPr>
          <w:sz w:val="24"/>
        </w:rPr>
        <w:t>do protokołu dołącza się pisemne prace ucznia. Protokół przechowuje wychowawca w teczce wychowawcy</w:t>
      </w:r>
      <w:r w:rsidRPr="00AE10F4">
        <w:rPr>
          <w:spacing w:val="-8"/>
          <w:sz w:val="24"/>
        </w:rPr>
        <w:t xml:space="preserve"> </w:t>
      </w:r>
      <w:r w:rsidRPr="00AE10F4">
        <w:rPr>
          <w:sz w:val="24"/>
        </w:rPr>
        <w:t>klasy;</w:t>
      </w:r>
    </w:p>
    <w:p w:rsidR="00C25F97" w:rsidRPr="00AE10F4" w:rsidRDefault="00C25F97" w:rsidP="003009FF">
      <w:pPr>
        <w:pStyle w:val="Akapitzlist"/>
        <w:numPr>
          <w:ilvl w:val="0"/>
          <w:numId w:val="45"/>
        </w:numPr>
        <w:tabs>
          <w:tab w:val="left" w:pos="993"/>
        </w:tabs>
        <w:ind w:left="993" w:hanging="426"/>
        <w:jc w:val="both"/>
        <w:rPr>
          <w:sz w:val="24"/>
        </w:rPr>
      </w:pPr>
      <w:r w:rsidRPr="00AE10F4">
        <w:rPr>
          <w:sz w:val="24"/>
        </w:rPr>
        <w:t>roczna ocena klasyfikacyjna z obowiązkowych i dodatkowych zajęć edukacyjnych ustalona w wyniku egzaminu nie może być niższa niż</w:t>
      </w:r>
      <w:r w:rsidRPr="00AE10F4">
        <w:rPr>
          <w:spacing w:val="-6"/>
          <w:sz w:val="24"/>
        </w:rPr>
        <w:t xml:space="preserve"> </w:t>
      </w:r>
      <w:r w:rsidRPr="00AE10F4">
        <w:rPr>
          <w:sz w:val="24"/>
        </w:rPr>
        <w:t>przewidywana a wyższą otrzymuje jeżeli uzyskał 80% z wymagań edukacyjnych.</w:t>
      </w:r>
    </w:p>
    <w:p w:rsidR="00C25F97" w:rsidRPr="00CB64C4" w:rsidRDefault="000709EF" w:rsidP="00C25F97">
      <w:pPr>
        <w:spacing w:before="120"/>
        <w:ind w:left="426" w:hanging="426"/>
        <w:jc w:val="both"/>
      </w:pPr>
      <w:r>
        <w:rPr>
          <w:bCs/>
          <w:sz w:val="24"/>
          <w:szCs w:val="24"/>
        </w:rPr>
        <w:t>4.</w:t>
      </w:r>
      <w:r w:rsidR="00C25F97">
        <w:rPr>
          <w:bCs/>
          <w:sz w:val="24"/>
          <w:szCs w:val="24"/>
        </w:rPr>
        <w:t xml:space="preserve"> </w:t>
      </w:r>
      <w:r w:rsidR="00C25F97" w:rsidRPr="00CB64C4">
        <w:rPr>
          <w:bCs/>
          <w:sz w:val="24"/>
          <w:szCs w:val="24"/>
        </w:rPr>
        <w:t>Ustalanie warunków i trybu uzyskania wyższej niż przewidywana rocznej oceny zachowania :</w:t>
      </w:r>
      <w:r w:rsidR="00C25F97" w:rsidRPr="00CB64C4">
        <w:rPr>
          <w:b/>
          <w:bCs/>
          <w:color w:val="FF0000"/>
          <w:sz w:val="24"/>
          <w:szCs w:val="24"/>
        </w:rPr>
        <w:t xml:space="preserve"> </w:t>
      </w:r>
    </w:p>
    <w:p w:rsidR="00C25F97" w:rsidRPr="00AE10F4" w:rsidRDefault="00C25F97" w:rsidP="003009FF">
      <w:pPr>
        <w:pStyle w:val="Akapitzlist"/>
        <w:numPr>
          <w:ilvl w:val="0"/>
          <w:numId w:val="46"/>
        </w:numPr>
        <w:tabs>
          <w:tab w:val="left" w:pos="1172"/>
        </w:tabs>
        <w:ind w:left="851" w:hanging="567"/>
        <w:jc w:val="both"/>
        <w:rPr>
          <w:sz w:val="24"/>
        </w:rPr>
      </w:pPr>
      <w:r>
        <w:rPr>
          <w:sz w:val="24"/>
        </w:rPr>
        <w:t>u</w:t>
      </w:r>
      <w:r w:rsidRPr="00AE10F4">
        <w:rPr>
          <w:sz w:val="24"/>
        </w:rPr>
        <w:t>czeń lub jego rodzice, w terminie nie dłuższym niż 2 dni od otrzymania informacji o przewidywanej dla niego rocznej ocenie klasyfikacyjnej zachowania, mają prawo wystąpić z pisemnym wnioskiem do dyrektora szkoły o podwyższenie oceny zachowania. Wniosek należy złożyć w sekretariacie</w:t>
      </w:r>
      <w:r w:rsidRPr="00AE10F4">
        <w:rPr>
          <w:spacing w:val="-8"/>
          <w:sz w:val="24"/>
        </w:rPr>
        <w:t xml:space="preserve"> </w:t>
      </w:r>
      <w:r>
        <w:rPr>
          <w:sz w:val="24"/>
        </w:rPr>
        <w:t>szkoły;</w:t>
      </w:r>
    </w:p>
    <w:p w:rsidR="00C25F97" w:rsidRPr="00AE10F4" w:rsidRDefault="00C25F97" w:rsidP="003009FF">
      <w:pPr>
        <w:pStyle w:val="Akapitzlist"/>
        <w:numPr>
          <w:ilvl w:val="0"/>
          <w:numId w:val="46"/>
        </w:numPr>
        <w:tabs>
          <w:tab w:val="left" w:pos="1172"/>
        </w:tabs>
        <w:ind w:left="851" w:hanging="567"/>
        <w:jc w:val="both"/>
        <w:rPr>
          <w:sz w:val="24"/>
        </w:rPr>
      </w:pPr>
      <w:r>
        <w:rPr>
          <w:sz w:val="24"/>
        </w:rPr>
        <w:t>w</w:t>
      </w:r>
      <w:r w:rsidRPr="00AE10F4">
        <w:rPr>
          <w:sz w:val="24"/>
        </w:rPr>
        <w:t>niosek musi zawierać uzasadnienie oraz ocenę (może to być ocena o stopień wyższa niż przewidywana), o jaką uczeń się ubiega. Wnioski bez uza</w:t>
      </w:r>
      <w:r>
        <w:rPr>
          <w:sz w:val="24"/>
        </w:rPr>
        <w:t>sadnienia nie będą rozpatrywane;</w:t>
      </w:r>
    </w:p>
    <w:p w:rsidR="00C25F97" w:rsidRPr="00AE10F4" w:rsidRDefault="00C25F97" w:rsidP="003009FF">
      <w:pPr>
        <w:pStyle w:val="Akapitzlist"/>
        <w:numPr>
          <w:ilvl w:val="0"/>
          <w:numId w:val="46"/>
        </w:numPr>
        <w:tabs>
          <w:tab w:val="left" w:pos="1172"/>
        </w:tabs>
        <w:ind w:left="851" w:hanging="567"/>
        <w:jc w:val="both"/>
        <w:rPr>
          <w:sz w:val="24"/>
        </w:rPr>
      </w:pPr>
      <w:r>
        <w:rPr>
          <w:sz w:val="24"/>
        </w:rPr>
        <w:t>d</w:t>
      </w:r>
      <w:r w:rsidRPr="00AE10F4">
        <w:rPr>
          <w:sz w:val="24"/>
        </w:rPr>
        <w:t>yrektor</w:t>
      </w:r>
      <w:r>
        <w:rPr>
          <w:sz w:val="24"/>
        </w:rPr>
        <w:t xml:space="preserve"> szkoły wraz z wychowawcą oddziału </w:t>
      </w:r>
      <w:r w:rsidRPr="00AE10F4">
        <w:rPr>
          <w:sz w:val="24"/>
        </w:rPr>
        <w:t>przeprowadza analizę zasadności proponowanej przez wychowawcę oceny zachowania w oparciu o zgromadzoną dokumentację wychowawcy i obowiązujące kryteria oceniania</w:t>
      </w:r>
      <w:r w:rsidRPr="00AE10F4">
        <w:rPr>
          <w:spacing w:val="-10"/>
          <w:sz w:val="24"/>
        </w:rPr>
        <w:t xml:space="preserve"> </w:t>
      </w:r>
      <w:r>
        <w:rPr>
          <w:sz w:val="24"/>
        </w:rPr>
        <w:t>zachowania;</w:t>
      </w:r>
    </w:p>
    <w:p w:rsidR="00C25F97" w:rsidRPr="00AE10F4" w:rsidRDefault="00C25F97" w:rsidP="003009FF">
      <w:pPr>
        <w:pStyle w:val="Akapitzlist"/>
        <w:numPr>
          <w:ilvl w:val="0"/>
          <w:numId w:val="46"/>
        </w:numPr>
        <w:tabs>
          <w:tab w:val="left" w:pos="1172"/>
        </w:tabs>
        <w:ind w:left="851" w:hanging="567"/>
        <w:jc w:val="both"/>
        <w:rPr>
          <w:sz w:val="24"/>
        </w:rPr>
      </w:pPr>
      <w:r>
        <w:rPr>
          <w:sz w:val="24"/>
        </w:rPr>
        <w:t>d</w:t>
      </w:r>
      <w:r w:rsidRPr="00AE10F4">
        <w:rPr>
          <w:sz w:val="24"/>
        </w:rPr>
        <w:t>yrektor może powołać zespół nauczycieli uczących dany oddział klasowy, do którego uczęszcza uczeń, poszerzony o pedagoga szkolnego i 3 prz</w:t>
      </w:r>
      <w:r>
        <w:rPr>
          <w:sz w:val="24"/>
        </w:rPr>
        <w:t>edstawicieli samorządu oddziału</w:t>
      </w:r>
      <w:r w:rsidRPr="00AE10F4">
        <w:rPr>
          <w:sz w:val="24"/>
        </w:rPr>
        <w:t xml:space="preserve"> celem dodatkowej analizy proponowanej przez wychowawcę oceny zachowania. Dyrektor szkoły jest przewodniczącym tego</w:t>
      </w:r>
      <w:r w:rsidRPr="00AE10F4">
        <w:rPr>
          <w:spacing w:val="-6"/>
          <w:sz w:val="24"/>
        </w:rPr>
        <w:t xml:space="preserve"> </w:t>
      </w:r>
      <w:r>
        <w:rPr>
          <w:sz w:val="24"/>
        </w:rPr>
        <w:t>zespołu;</w:t>
      </w:r>
    </w:p>
    <w:p w:rsidR="00C25F97" w:rsidRPr="00AE10F4" w:rsidRDefault="00C25F97" w:rsidP="003009FF">
      <w:pPr>
        <w:pStyle w:val="Akapitzlist"/>
        <w:numPr>
          <w:ilvl w:val="0"/>
          <w:numId w:val="46"/>
        </w:numPr>
        <w:tabs>
          <w:tab w:val="left" w:pos="1172"/>
        </w:tabs>
        <w:spacing w:before="1"/>
        <w:ind w:left="851" w:hanging="567"/>
        <w:jc w:val="both"/>
        <w:rPr>
          <w:sz w:val="24"/>
        </w:rPr>
      </w:pPr>
      <w:r>
        <w:rPr>
          <w:sz w:val="24"/>
        </w:rPr>
        <w:t>p</w:t>
      </w:r>
      <w:r w:rsidRPr="00AE10F4">
        <w:rPr>
          <w:sz w:val="24"/>
        </w:rPr>
        <w:t>o uwzględnieniu wszystk</w:t>
      </w:r>
      <w:r>
        <w:rPr>
          <w:sz w:val="24"/>
        </w:rPr>
        <w:t xml:space="preserve">ich argumentów wychowawca może </w:t>
      </w:r>
      <w:r w:rsidRPr="00AE10F4">
        <w:rPr>
          <w:sz w:val="24"/>
        </w:rPr>
        <w:t>zmienić lub utrzymać proponowaną ocenę po analizie przeprowadzonej z dyrektorem szkoły lub po analizie przeprowadzonej w zespole wymienionym w ust.</w:t>
      </w:r>
      <w:r w:rsidRPr="00AE10F4">
        <w:rPr>
          <w:spacing w:val="-2"/>
          <w:sz w:val="24"/>
        </w:rPr>
        <w:t xml:space="preserve"> </w:t>
      </w:r>
      <w:r>
        <w:rPr>
          <w:sz w:val="24"/>
        </w:rPr>
        <w:t>4;</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Dyrektor szkoły powiadamia w formie pisemnej ucznia lub jego rodziców w terminie 5 dni od wpłynięcia wniosku o rozstrzygnięciu    w sprawie. Rozstrzygnięcie to jest</w:t>
      </w:r>
      <w:r w:rsidRPr="00AE10F4">
        <w:rPr>
          <w:spacing w:val="-2"/>
          <w:sz w:val="24"/>
        </w:rPr>
        <w:t xml:space="preserve"> </w:t>
      </w:r>
      <w:r>
        <w:rPr>
          <w:sz w:val="24"/>
        </w:rPr>
        <w:t>ostateczne;</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Z przeprowadzonej analizy zasadności proponowanej oceny sporządza się protokół zawierający:</w:t>
      </w:r>
    </w:p>
    <w:p w:rsidR="00C25F97" w:rsidRPr="00AE10F4" w:rsidRDefault="00C25F97" w:rsidP="003009FF">
      <w:pPr>
        <w:pStyle w:val="Akapitzlist"/>
        <w:numPr>
          <w:ilvl w:val="0"/>
          <w:numId w:val="47"/>
        </w:numPr>
        <w:tabs>
          <w:tab w:val="left" w:pos="1276"/>
        </w:tabs>
        <w:jc w:val="both"/>
        <w:rPr>
          <w:sz w:val="24"/>
        </w:rPr>
      </w:pPr>
      <w:r w:rsidRPr="00AE10F4">
        <w:rPr>
          <w:sz w:val="24"/>
        </w:rPr>
        <w:t>imiona i nazwiska uczestników, którzy brali udział w analizie proponowanej</w:t>
      </w:r>
      <w:r w:rsidRPr="00AE10F4">
        <w:rPr>
          <w:spacing w:val="-12"/>
          <w:sz w:val="24"/>
        </w:rPr>
        <w:t xml:space="preserve"> </w:t>
      </w:r>
      <w:r>
        <w:rPr>
          <w:sz w:val="24"/>
        </w:rPr>
        <w:t>oceny,</w:t>
      </w:r>
    </w:p>
    <w:p w:rsidR="00C25F97" w:rsidRPr="00AE10F4" w:rsidRDefault="00C25F97" w:rsidP="003009FF">
      <w:pPr>
        <w:pStyle w:val="Akapitzlist"/>
        <w:numPr>
          <w:ilvl w:val="0"/>
          <w:numId w:val="47"/>
        </w:numPr>
        <w:tabs>
          <w:tab w:val="left" w:pos="1276"/>
        </w:tabs>
        <w:spacing w:before="1"/>
        <w:jc w:val="both"/>
        <w:rPr>
          <w:sz w:val="24"/>
        </w:rPr>
      </w:pPr>
      <w:r w:rsidRPr="00AE10F4">
        <w:rPr>
          <w:sz w:val="24"/>
        </w:rPr>
        <w:t>termin spotkania</w:t>
      </w:r>
      <w:r w:rsidRPr="00AE10F4">
        <w:rPr>
          <w:spacing w:val="-1"/>
          <w:sz w:val="24"/>
        </w:rPr>
        <w:t xml:space="preserve"> </w:t>
      </w:r>
      <w:r>
        <w:rPr>
          <w:sz w:val="24"/>
        </w:rPr>
        <w:t>zespołu,</w:t>
      </w:r>
    </w:p>
    <w:p w:rsidR="00C25F97" w:rsidRPr="00AE10F4" w:rsidRDefault="00C25F97" w:rsidP="003009FF">
      <w:pPr>
        <w:pStyle w:val="Akapitzlist"/>
        <w:numPr>
          <w:ilvl w:val="0"/>
          <w:numId w:val="47"/>
        </w:numPr>
        <w:tabs>
          <w:tab w:val="left" w:pos="1276"/>
        </w:tabs>
        <w:jc w:val="both"/>
        <w:rPr>
          <w:sz w:val="24"/>
        </w:rPr>
      </w:pPr>
      <w:r w:rsidRPr="00AE10F4">
        <w:rPr>
          <w:sz w:val="24"/>
        </w:rPr>
        <w:t>imię i nazwisko</w:t>
      </w:r>
      <w:r w:rsidRPr="00AE10F4">
        <w:rPr>
          <w:spacing w:val="-2"/>
          <w:sz w:val="24"/>
        </w:rPr>
        <w:t xml:space="preserve"> </w:t>
      </w:r>
      <w:r>
        <w:rPr>
          <w:sz w:val="24"/>
        </w:rPr>
        <w:t>ucznia,</w:t>
      </w:r>
    </w:p>
    <w:p w:rsidR="00C25F97" w:rsidRPr="00AE10F4" w:rsidRDefault="00C25F97" w:rsidP="003009FF">
      <w:pPr>
        <w:pStyle w:val="Akapitzlist"/>
        <w:numPr>
          <w:ilvl w:val="0"/>
          <w:numId w:val="47"/>
        </w:numPr>
        <w:tabs>
          <w:tab w:val="left" w:pos="1276"/>
        </w:tabs>
        <w:jc w:val="both"/>
        <w:rPr>
          <w:sz w:val="24"/>
        </w:rPr>
      </w:pPr>
      <w:r w:rsidRPr="00AE10F4">
        <w:rPr>
          <w:sz w:val="24"/>
        </w:rPr>
        <w:t>przewidywaną ocenę</w:t>
      </w:r>
      <w:r w:rsidRPr="00AE10F4">
        <w:rPr>
          <w:spacing w:val="-3"/>
          <w:sz w:val="24"/>
        </w:rPr>
        <w:t xml:space="preserve"> </w:t>
      </w:r>
      <w:r>
        <w:rPr>
          <w:sz w:val="24"/>
        </w:rPr>
        <w:t>zachowania,</w:t>
      </w:r>
    </w:p>
    <w:p w:rsidR="00C25F97" w:rsidRPr="00AE10F4" w:rsidRDefault="00C25F97" w:rsidP="003009FF">
      <w:pPr>
        <w:pStyle w:val="Akapitzlist"/>
        <w:numPr>
          <w:ilvl w:val="0"/>
          <w:numId w:val="47"/>
        </w:numPr>
        <w:tabs>
          <w:tab w:val="left" w:pos="1276"/>
        </w:tabs>
        <w:jc w:val="both"/>
        <w:rPr>
          <w:sz w:val="24"/>
        </w:rPr>
      </w:pPr>
      <w:r w:rsidRPr="00AE10F4">
        <w:rPr>
          <w:sz w:val="24"/>
        </w:rPr>
        <w:t>ostateczną ocenę zachowania proponowaną przez</w:t>
      </w:r>
      <w:r w:rsidRPr="00AE10F4">
        <w:rPr>
          <w:spacing w:val="-3"/>
          <w:sz w:val="24"/>
        </w:rPr>
        <w:t xml:space="preserve"> </w:t>
      </w:r>
      <w:r>
        <w:rPr>
          <w:sz w:val="24"/>
        </w:rPr>
        <w:t>wychowawcę,</w:t>
      </w:r>
    </w:p>
    <w:p w:rsidR="00C25F97" w:rsidRPr="00AE10F4" w:rsidRDefault="00C25F97" w:rsidP="003009FF">
      <w:pPr>
        <w:pStyle w:val="Akapitzlist"/>
        <w:numPr>
          <w:ilvl w:val="0"/>
          <w:numId w:val="47"/>
        </w:numPr>
        <w:tabs>
          <w:tab w:val="left" w:pos="1276"/>
        </w:tabs>
        <w:jc w:val="both"/>
        <w:rPr>
          <w:sz w:val="24"/>
        </w:rPr>
      </w:pPr>
      <w:r w:rsidRPr="00AE10F4">
        <w:rPr>
          <w:sz w:val="24"/>
        </w:rPr>
        <w:t>podpisy osób uczestniczących w</w:t>
      </w:r>
      <w:r w:rsidRPr="00AE10F4">
        <w:rPr>
          <w:spacing w:val="-7"/>
          <w:sz w:val="24"/>
        </w:rPr>
        <w:t xml:space="preserve"> </w:t>
      </w:r>
      <w:r>
        <w:rPr>
          <w:sz w:val="24"/>
        </w:rPr>
        <w:t>spotkaniu;</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Protokół przechowywany jest w teczce wychowawcy</w:t>
      </w:r>
      <w:r w:rsidRPr="00AE10F4">
        <w:rPr>
          <w:spacing w:val="-9"/>
          <w:sz w:val="24"/>
        </w:rPr>
        <w:t xml:space="preserve"> </w:t>
      </w:r>
      <w:r>
        <w:rPr>
          <w:sz w:val="24"/>
        </w:rPr>
        <w:t>oddziału</w:t>
      </w:r>
      <w:r w:rsidRPr="00AE10F4">
        <w:rPr>
          <w:sz w:val="24"/>
        </w:rPr>
        <w:t>.</w:t>
      </w:r>
    </w:p>
    <w:p w:rsidR="00C25F97" w:rsidRPr="005F2967" w:rsidRDefault="00C25F97" w:rsidP="00C25F97">
      <w:pPr>
        <w:pStyle w:val="Akapitzlist"/>
        <w:tabs>
          <w:tab w:val="left" w:pos="1292"/>
        </w:tabs>
        <w:ind w:left="851" w:hanging="567"/>
        <w:jc w:val="both"/>
        <w:rPr>
          <w:sz w:val="24"/>
        </w:rPr>
      </w:pPr>
    </w:p>
    <w:p w:rsidR="00C25F97" w:rsidRDefault="00C25F97" w:rsidP="00C25F97">
      <w:pPr>
        <w:tabs>
          <w:tab w:val="left" w:pos="4125"/>
          <w:tab w:val="center" w:pos="4536"/>
        </w:tabs>
        <w:spacing w:before="120"/>
        <w:jc w:val="center"/>
        <w:rPr>
          <w:sz w:val="24"/>
          <w:szCs w:val="24"/>
        </w:rPr>
      </w:pPr>
      <w:r w:rsidRPr="00A7413C">
        <w:rPr>
          <w:sz w:val="24"/>
          <w:szCs w:val="24"/>
        </w:rPr>
        <w:t xml:space="preserve">§ </w:t>
      </w:r>
      <w:r w:rsidR="009D19E7">
        <w:rPr>
          <w:sz w:val="24"/>
          <w:szCs w:val="24"/>
        </w:rPr>
        <w:t>10</w:t>
      </w:r>
    </w:p>
    <w:p w:rsidR="00C25F97" w:rsidRDefault="00C25F97" w:rsidP="00C25F97">
      <w:pPr>
        <w:tabs>
          <w:tab w:val="left" w:pos="4125"/>
          <w:tab w:val="center" w:pos="4536"/>
        </w:tabs>
        <w:spacing w:before="120"/>
        <w:jc w:val="center"/>
        <w:rPr>
          <w:sz w:val="24"/>
          <w:szCs w:val="24"/>
        </w:rPr>
      </w:pPr>
    </w:p>
    <w:p w:rsidR="00C25F97" w:rsidRPr="003B4621" w:rsidRDefault="00C25F97" w:rsidP="00C25F97">
      <w:pPr>
        <w:pStyle w:val="Tekstpodstawowy"/>
        <w:numPr>
          <w:ilvl w:val="1"/>
          <w:numId w:val="3"/>
        </w:numPr>
        <w:spacing w:before="109"/>
        <w:jc w:val="both"/>
      </w:pPr>
      <w:r w:rsidRPr="003B4621">
        <w:t xml:space="preserve">Egzaminy klasyfikacyjne: </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 xml:space="preserve">uczeń może nie </w:t>
      </w:r>
      <w:r w:rsidRPr="003B4621">
        <w:rPr>
          <w:spacing w:val="-2"/>
          <w:sz w:val="24"/>
          <w:szCs w:val="24"/>
        </w:rPr>
        <w:t xml:space="preserve">być </w:t>
      </w:r>
      <w:r w:rsidRPr="003B4621">
        <w:rPr>
          <w:sz w:val="24"/>
          <w:szCs w:val="24"/>
        </w:rPr>
        <w:t xml:space="preserve">klasyfikowany z jednego, kilku lub wszystkich zajęć edukacyjnych </w:t>
      </w:r>
      <w:r>
        <w:rPr>
          <w:sz w:val="24"/>
          <w:szCs w:val="24"/>
        </w:rPr>
        <w:t xml:space="preserve">                     </w:t>
      </w:r>
      <w:r w:rsidRPr="003B4621">
        <w:rPr>
          <w:sz w:val="24"/>
          <w:szCs w:val="24"/>
        </w:rPr>
        <w:lastRenderedPageBreak/>
        <w:t>z powodu liczby nieobecności ucznia na tych zajęciach przekraczającej połowę czasu przeznaczonego na nie odpowiednio w okresie, za który przeprowadzana jest klasyfikacja;</w:t>
      </w:r>
    </w:p>
    <w:p w:rsidR="00C25F97" w:rsidRPr="003B4621" w:rsidRDefault="00C25F97" w:rsidP="003009FF">
      <w:pPr>
        <w:pStyle w:val="Akapitzlist"/>
        <w:numPr>
          <w:ilvl w:val="1"/>
          <w:numId w:val="15"/>
        </w:numPr>
        <w:tabs>
          <w:tab w:val="left" w:pos="1172"/>
        </w:tabs>
        <w:spacing w:before="1"/>
        <w:ind w:left="567" w:hanging="283"/>
        <w:jc w:val="both"/>
        <w:rPr>
          <w:sz w:val="24"/>
          <w:szCs w:val="24"/>
        </w:rPr>
      </w:pPr>
      <w:r w:rsidRPr="003B4621">
        <w:rPr>
          <w:sz w:val="24"/>
          <w:szCs w:val="24"/>
        </w:rPr>
        <w:t>uczeń nieklasyfikowany z powodu usprawiedliwionej nieobecności może zdawać egzamin</w:t>
      </w:r>
      <w:r w:rsidRPr="003B4621">
        <w:rPr>
          <w:spacing w:val="-1"/>
          <w:sz w:val="24"/>
          <w:szCs w:val="24"/>
        </w:rPr>
        <w:t xml:space="preserve"> </w:t>
      </w:r>
      <w:r w:rsidRPr="003B4621">
        <w:rPr>
          <w:sz w:val="24"/>
          <w:szCs w:val="24"/>
        </w:rPr>
        <w:t>klasyfikacyjny;</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na wniosek ucznia nieklasyfikowanego z powodu nieusprawiedliwionej nieobecności lub na wniosek jego rodziców Rada Pedagogiczna może wyrazić zgodę na egzamin</w:t>
      </w:r>
      <w:r w:rsidRPr="003B4621">
        <w:rPr>
          <w:spacing w:val="-3"/>
          <w:sz w:val="24"/>
          <w:szCs w:val="24"/>
        </w:rPr>
        <w:t xml:space="preserve"> </w:t>
      </w:r>
      <w:r w:rsidRPr="003B4621">
        <w:rPr>
          <w:sz w:val="24"/>
          <w:szCs w:val="24"/>
        </w:rPr>
        <w:t>klasyfikacyjny;</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egzamin klasyfikacyjny zdaje również</w:t>
      </w:r>
      <w:r w:rsidRPr="003B4621">
        <w:rPr>
          <w:spacing w:val="-3"/>
          <w:sz w:val="24"/>
          <w:szCs w:val="24"/>
        </w:rPr>
        <w:t xml:space="preserve"> </w:t>
      </w:r>
      <w:r w:rsidRPr="003B4621">
        <w:rPr>
          <w:sz w:val="24"/>
          <w:szCs w:val="24"/>
        </w:rPr>
        <w:t>uczeń:</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realizujący indywidualny program lub tok</w:t>
      </w:r>
      <w:r w:rsidRPr="003B4621">
        <w:rPr>
          <w:spacing w:val="-9"/>
          <w:sz w:val="24"/>
          <w:szCs w:val="24"/>
        </w:rPr>
        <w:t xml:space="preserve"> </w:t>
      </w:r>
      <w:r w:rsidRPr="003B4621">
        <w:rPr>
          <w:sz w:val="24"/>
          <w:szCs w:val="24"/>
        </w:rPr>
        <w:t>nauki,</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spełniający obowiązek nauki poza</w:t>
      </w:r>
      <w:r w:rsidRPr="003B4621">
        <w:rPr>
          <w:spacing w:val="-7"/>
          <w:sz w:val="24"/>
          <w:szCs w:val="24"/>
        </w:rPr>
        <w:t xml:space="preserve"> </w:t>
      </w:r>
      <w:r w:rsidRPr="003B4621">
        <w:rPr>
          <w:sz w:val="24"/>
          <w:szCs w:val="24"/>
        </w:rPr>
        <w:t>szkołą.</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egzamin klasyfikacyjny przeprowadza się w formie pisemnej i</w:t>
      </w:r>
      <w:r w:rsidRPr="003B4621">
        <w:rPr>
          <w:spacing w:val="-8"/>
          <w:sz w:val="24"/>
          <w:szCs w:val="24"/>
        </w:rPr>
        <w:t xml:space="preserve"> </w:t>
      </w:r>
      <w:r w:rsidRPr="003B4621">
        <w:rPr>
          <w:sz w:val="24"/>
          <w:szCs w:val="24"/>
        </w:rPr>
        <w:t>ustnej;</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egzamin klasyfikacyjny z informatyki, zajęć komputerowych i wychowania fizycznego ma przede wszystkim formę zadań</w:t>
      </w:r>
      <w:r w:rsidRPr="003B4621">
        <w:rPr>
          <w:spacing w:val="-2"/>
          <w:sz w:val="24"/>
          <w:szCs w:val="24"/>
        </w:rPr>
        <w:t xml:space="preserve"> </w:t>
      </w:r>
      <w:r w:rsidRPr="003B4621">
        <w:rPr>
          <w:sz w:val="24"/>
          <w:szCs w:val="24"/>
        </w:rPr>
        <w:t>praktycznych;</w:t>
      </w:r>
    </w:p>
    <w:p w:rsidR="00C25F97" w:rsidRPr="003B4621" w:rsidRDefault="00C25F97" w:rsidP="003009FF">
      <w:pPr>
        <w:pStyle w:val="Akapitzlist"/>
        <w:numPr>
          <w:ilvl w:val="0"/>
          <w:numId w:val="48"/>
        </w:numPr>
        <w:tabs>
          <w:tab w:val="left" w:pos="1172"/>
        </w:tabs>
        <w:spacing w:before="1"/>
        <w:ind w:left="709" w:hanging="425"/>
        <w:jc w:val="both"/>
        <w:rPr>
          <w:sz w:val="24"/>
          <w:szCs w:val="24"/>
        </w:rPr>
      </w:pPr>
      <w:r w:rsidRPr="003B4621">
        <w:rPr>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termin egzaminu klasyfikacyjnego uzgadnia się z uczniem i jego rodzicami;</w:t>
      </w:r>
    </w:p>
    <w:p w:rsidR="00C25F97" w:rsidRPr="003B4621" w:rsidRDefault="00C25F97" w:rsidP="003009FF">
      <w:pPr>
        <w:pStyle w:val="Akapitzlist"/>
        <w:numPr>
          <w:ilvl w:val="0"/>
          <w:numId w:val="48"/>
        </w:numPr>
        <w:tabs>
          <w:tab w:val="left" w:pos="1172"/>
        </w:tabs>
        <w:spacing w:before="70"/>
        <w:ind w:left="709" w:hanging="425"/>
        <w:jc w:val="both"/>
        <w:rPr>
          <w:sz w:val="24"/>
          <w:szCs w:val="24"/>
        </w:rPr>
      </w:pPr>
      <w:r w:rsidRPr="003B4621">
        <w:rPr>
          <w:sz w:val="24"/>
          <w:szCs w:val="24"/>
        </w:rPr>
        <w:t>egzamin klasyfikacyjny przeprowadza się nie później niż w dniu poprzedzającym dzień zakończenia rocznych zajęć dydaktyczno-</w:t>
      </w:r>
      <w:r w:rsidRPr="003B4621">
        <w:rPr>
          <w:spacing w:val="-2"/>
          <w:sz w:val="24"/>
          <w:szCs w:val="24"/>
        </w:rPr>
        <w:t xml:space="preserve"> </w:t>
      </w:r>
      <w:r w:rsidRPr="003B4621">
        <w:rPr>
          <w:sz w:val="24"/>
          <w:szCs w:val="24"/>
        </w:rPr>
        <w:t>wychowawczych;</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egzamin klasyfikacyjny dla ucznia, o którym mowa w ust. 2., 3., 4. 1) przeprowadza komisja powołana przez dyrektora, w której skład</w:t>
      </w:r>
      <w:r w:rsidRPr="003B4621">
        <w:rPr>
          <w:spacing w:val="-4"/>
          <w:sz w:val="24"/>
          <w:szCs w:val="24"/>
        </w:rPr>
        <w:t xml:space="preserve"> </w:t>
      </w:r>
      <w:r w:rsidRPr="003B4621">
        <w:rPr>
          <w:sz w:val="24"/>
          <w:szCs w:val="24"/>
        </w:rPr>
        <w:t>wchodzą:</w:t>
      </w:r>
    </w:p>
    <w:p w:rsidR="00C25F97" w:rsidRPr="003B4621" w:rsidRDefault="00C25F97" w:rsidP="003009FF">
      <w:pPr>
        <w:pStyle w:val="Akapitzlist"/>
        <w:numPr>
          <w:ilvl w:val="0"/>
          <w:numId w:val="49"/>
        </w:numPr>
        <w:tabs>
          <w:tab w:val="left" w:pos="1276"/>
        </w:tabs>
        <w:ind w:firstLine="133"/>
        <w:jc w:val="both"/>
        <w:rPr>
          <w:sz w:val="24"/>
          <w:szCs w:val="24"/>
        </w:rPr>
      </w:pPr>
      <w:r w:rsidRPr="003B4621">
        <w:rPr>
          <w:sz w:val="24"/>
          <w:szCs w:val="24"/>
        </w:rPr>
        <w:t>nauczyciel prowadzący dane zajęcia edukacyjne – jako przewodniczący</w:t>
      </w:r>
      <w:r w:rsidRPr="003B4621">
        <w:rPr>
          <w:spacing w:val="-8"/>
          <w:sz w:val="24"/>
          <w:szCs w:val="24"/>
        </w:rPr>
        <w:t xml:space="preserve"> </w:t>
      </w:r>
      <w:r w:rsidRPr="003B4621">
        <w:rPr>
          <w:sz w:val="24"/>
          <w:szCs w:val="24"/>
        </w:rPr>
        <w:t>komisji,</w:t>
      </w:r>
    </w:p>
    <w:p w:rsidR="00C25F97" w:rsidRPr="003B4621" w:rsidRDefault="00C25F97" w:rsidP="003009FF">
      <w:pPr>
        <w:pStyle w:val="Akapitzlist"/>
        <w:numPr>
          <w:ilvl w:val="0"/>
          <w:numId w:val="49"/>
        </w:numPr>
        <w:tabs>
          <w:tab w:val="left" w:pos="1276"/>
        </w:tabs>
        <w:ind w:firstLine="133"/>
        <w:jc w:val="both"/>
        <w:rPr>
          <w:sz w:val="24"/>
          <w:szCs w:val="24"/>
        </w:rPr>
      </w:pPr>
      <w:r w:rsidRPr="003B4621">
        <w:rPr>
          <w:sz w:val="24"/>
          <w:szCs w:val="24"/>
        </w:rPr>
        <w:t>nauczyciel prowadzący takie same lub pokrewne zajęcia</w:t>
      </w:r>
      <w:r w:rsidRPr="003B4621">
        <w:rPr>
          <w:spacing w:val="-10"/>
          <w:sz w:val="24"/>
          <w:szCs w:val="24"/>
        </w:rPr>
        <w:t xml:space="preserve"> </w:t>
      </w:r>
      <w:r w:rsidRPr="003B4621">
        <w:rPr>
          <w:sz w:val="24"/>
          <w:szCs w:val="24"/>
        </w:rPr>
        <w:t>edukacyjne;</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egzamin klasyfikacyjny dla ucznia, o którym mowa w ust. 4. 2) przeprowadza komisja powołana przez dyrektora w</w:t>
      </w:r>
      <w:r w:rsidRPr="003B4621">
        <w:rPr>
          <w:spacing w:val="-5"/>
          <w:sz w:val="24"/>
          <w:szCs w:val="24"/>
        </w:rPr>
        <w:t xml:space="preserve"> </w:t>
      </w:r>
      <w:r w:rsidRPr="003B4621">
        <w:rPr>
          <w:sz w:val="24"/>
          <w:szCs w:val="24"/>
        </w:rPr>
        <w:t>składzie:</w:t>
      </w:r>
    </w:p>
    <w:p w:rsidR="00C25F97" w:rsidRPr="003B4621" w:rsidRDefault="00C25F97" w:rsidP="003009FF">
      <w:pPr>
        <w:pStyle w:val="Akapitzlist"/>
        <w:numPr>
          <w:ilvl w:val="0"/>
          <w:numId w:val="16"/>
        </w:numPr>
        <w:tabs>
          <w:tab w:val="left" w:pos="1418"/>
          <w:tab w:val="left" w:pos="1660"/>
          <w:tab w:val="left" w:pos="2506"/>
          <w:tab w:val="left" w:pos="3142"/>
          <w:tab w:val="left" w:pos="4385"/>
          <w:tab w:val="left" w:pos="5804"/>
          <w:tab w:val="left" w:pos="6550"/>
          <w:tab w:val="left" w:pos="7688"/>
          <w:tab w:val="left" w:pos="8536"/>
          <w:tab w:val="left" w:pos="8877"/>
        </w:tabs>
        <w:ind w:left="1418" w:hanging="284"/>
        <w:jc w:val="both"/>
        <w:rPr>
          <w:sz w:val="24"/>
          <w:szCs w:val="24"/>
        </w:rPr>
      </w:pPr>
      <w:r w:rsidRPr="003B4621">
        <w:rPr>
          <w:sz w:val="24"/>
          <w:szCs w:val="24"/>
        </w:rPr>
        <w:t>d</w:t>
      </w:r>
      <w:r>
        <w:rPr>
          <w:sz w:val="24"/>
          <w:szCs w:val="24"/>
        </w:rPr>
        <w:t>yrektor</w:t>
      </w:r>
      <w:r>
        <w:rPr>
          <w:sz w:val="24"/>
          <w:szCs w:val="24"/>
        </w:rPr>
        <w:tab/>
        <w:t>szkoły</w:t>
      </w:r>
      <w:r>
        <w:rPr>
          <w:sz w:val="24"/>
          <w:szCs w:val="24"/>
        </w:rPr>
        <w:tab/>
        <w:t xml:space="preserve"> albo nauczyciel wyznaczony </w:t>
      </w:r>
      <w:r w:rsidRPr="003B4621">
        <w:rPr>
          <w:sz w:val="24"/>
          <w:szCs w:val="24"/>
        </w:rPr>
        <w:t>przez</w:t>
      </w:r>
      <w:r w:rsidRPr="003B4621">
        <w:rPr>
          <w:sz w:val="24"/>
          <w:szCs w:val="24"/>
        </w:rPr>
        <w:tab/>
        <w:t>dyrektora</w:t>
      </w:r>
      <w:r w:rsidRPr="003B4621">
        <w:rPr>
          <w:sz w:val="24"/>
          <w:szCs w:val="24"/>
        </w:rPr>
        <w:tab/>
        <w:t>szkoły</w:t>
      </w:r>
      <w:r w:rsidRPr="003B4621">
        <w:rPr>
          <w:sz w:val="24"/>
          <w:szCs w:val="24"/>
        </w:rPr>
        <w:tab/>
        <w:t>–</w:t>
      </w:r>
      <w:r>
        <w:rPr>
          <w:sz w:val="24"/>
          <w:szCs w:val="24"/>
        </w:rPr>
        <w:t xml:space="preserve"> </w:t>
      </w:r>
      <w:r w:rsidRPr="003B4621">
        <w:rPr>
          <w:sz w:val="24"/>
          <w:szCs w:val="24"/>
        </w:rPr>
        <w:t>jako przewodniczący</w:t>
      </w:r>
      <w:r w:rsidRPr="003B4621">
        <w:rPr>
          <w:spacing w:val="-6"/>
          <w:sz w:val="24"/>
          <w:szCs w:val="24"/>
        </w:rPr>
        <w:t xml:space="preserve"> </w:t>
      </w:r>
      <w:r w:rsidRPr="003B4621">
        <w:rPr>
          <w:sz w:val="24"/>
          <w:szCs w:val="24"/>
        </w:rPr>
        <w:t>komisji,</w:t>
      </w:r>
    </w:p>
    <w:p w:rsidR="00C25F97" w:rsidRPr="003B4621" w:rsidRDefault="00C25F97" w:rsidP="003009FF">
      <w:pPr>
        <w:pStyle w:val="Akapitzlist"/>
        <w:numPr>
          <w:ilvl w:val="0"/>
          <w:numId w:val="16"/>
        </w:numPr>
        <w:tabs>
          <w:tab w:val="left" w:pos="1418"/>
        </w:tabs>
        <w:ind w:left="1418" w:hanging="284"/>
        <w:jc w:val="both"/>
        <w:rPr>
          <w:sz w:val="24"/>
          <w:szCs w:val="24"/>
        </w:rPr>
      </w:pPr>
      <w:r w:rsidRPr="003B4621">
        <w:rPr>
          <w:sz w:val="24"/>
          <w:szCs w:val="24"/>
        </w:rPr>
        <w:t>nauczyciel albo nauczyciele obowiązkowych zajęć edukacyjnych,</w:t>
      </w:r>
      <w:r>
        <w:rPr>
          <w:sz w:val="24"/>
          <w:szCs w:val="24"/>
        </w:rPr>
        <w:t xml:space="preserve"> </w:t>
      </w:r>
      <w:r w:rsidRPr="003B4621">
        <w:rPr>
          <w:sz w:val="24"/>
          <w:szCs w:val="24"/>
        </w:rPr>
        <w:t>z których jest przeprowadzany ten</w:t>
      </w:r>
      <w:r w:rsidRPr="003B4621">
        <w:rPr>
          <w:spacing w:val="-6"/>
          <w:sz w:val="24"/>
          <w:szCs w:val="24"/>
        </w:rPr>
        <w:t xml:space="preserve"> </w:t>
      </w:r>
      <w:r w:rsidRPr="003B4621">
        <w:rPr>
          <w:sz w:val="24"/>
          <w:szCs w:val="24"/>
        </w:rPr>
        <w:t>egzamin;</w:t>
      </w:r>
    </w:p>
    <w:p w:rsidR="00C25F97" w:rsidRPr="003B4621" w:rsidRDefault="00C25F97" w:rsidP="003009FF">
      <w:pPr>
        <w:pStyle w:val="Akapitzlist"/>
        <w:numPr>
          <w:ilvl w:val="0"/>
          <w:numId w:val="48"/>
        </w:numPr>
        <w:tabs>
          <w:tab w:val="left" w:pos="1292"/>
        </w:tabs>
        <w:spacing w:before="1"/>
        <w:ind w:left="709" w:hanging="425"/>
        <w:jc w:val="both"/>
        <w:rPr>
          <w:sz w:val="24"/>
          <w:szCs w:val="24"/>
        </w:rPr>
      </w:pPr>
      <w:r w:rsidRPr="003B4621">
        <w:rPr>
          <w:sz w:val="24"/>
          <w:szCs w:val="24"/>
        </w:rPr>
        <w:t>w czasie egzaminu w charakterze obserwatorów mogą być obecni rodzice;</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 xml:space="preserve">przewodniczący komisji uzgadnia z uczniem i jego rodzicami liczbę zajęć edukacyjnych, </w:t>
      </w:r>
      <w:r>
        <w:rPr>
          <w:sz w:val="24"/>
          <w:szCs w:val="24"/>
        </w:rPr>
        <w:t xml:space="preserve">                        </w:t>
      </w:r>
      <w:r w:rsidRPr="003B4621">
        <w:rPr>
          <w:sz w:val="24"/>
          <w:szCs w:val="24"/>
        </w:rPr>
        <w:t>z których uczeń może przystąpić do egzaminów klasyfikacyjnych w ciągu jednego</w:t>
      </w:r>
      <w:r w:rsidRPr="003B4621">
        <w:rPr>
          <w:spacing w:val="3"/>
          <w:sz w:val="24"/>
          <w:szCs w:val="24"/>
        </w:rPr>
        <w:t xml:space="preserve"> </w:t>
      </w:r>
      <w:r w:rsidRPr="003B4621">
        <w:rPr>
          <w:sz w:val="24"/>
          <w:szCs w:val="24"/>
        </w:rPr>
        <w:t>dnia;</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 xml:space="preserve">z przeprowadzonego egzaminu klasyfikacyjnego sporządza się protokół, zawierający </w:t>
      </w:r>
      <w:r>
        <w:rPr>
          <w:sz w:val="24"/>
          <w:szCs w:val="24"/>
        </w:rPr>
        <w:t xml:space="preserve">                       </w:t>
      </w:r>
      <w:r w:rsidRPr="003B4621">
        <w:rPr>
          <w:sz w:val="24"/>
          <w:szCs w:val="24"/>
        </w:rPr>
        <w:t>w</w:t>
      </w:r>
      <w:r w:rsidRPr="003B4621">
        <w:rPr>
          <w:spacing w:val="-4"/>
          <w:sz w:val="24"/>
          <w:szCs w:val="24"/>
        </w:rPr>
        <w:t xml:space="preserve"> </w:t>
      </w:r>
      <w:r w:rsidRPr="003B4621">
        <w:rPr>
          <w:sz w:val="24"/>
          <w:szCs w:val="24"/>
        </w:rPr>
        <w:t>szczególności:</w:t>
      </w:r>
    </w:p>
    <w:p w:rsidR="00C25F97" w:rsidRPr="003B4621" w:rsidRDefault="00C25F97" w:rsidP="003009FF">
      <w:pPr>
        <w:pStyle w:val="Akapitzlist"/>
        <w:numPr>
          <w:ilvl w:val="0"/>
          <w:numId w:val="17"/>
        </w:numPr>
        <w:tabs>
          <w:tab w:val="left" w:pos="993"/>
        </w:tabs>
        <w:ind w:left="709" w:firstLine="0"/>
        <w:jc w:val="both"/>
        <w:rPr>
          <w:sz w:val="24"/>
          <w:szCs w:val="24"/>
        </w:rPr>
      </w:pPr>
      <w:r w:rsidRPr="003B4621">
        <w:rPr>
          <w:sz w:val="24"/>
          <w:szCs w:val="24"/>
        </w:rPr>
        <w:t>nazwę zajęć edukacyjnych, z których był przeprowadzony</w:t>
      </w:r>
      <w:r w:rsidRPr="003B4621">
        <w:rPr>
          <w:spacing w:val="-10"/>
          <w:sz w:val="24"/>
          <w:szCs w:val="24"/>
        </w:rPr>
        <w:t xml:space="preserve"> </w:t>
      </w:r>
      <w:r w:rsidRPr="003B4621">
        <w:rPr>
          <w:sz w:val="24"/>
          <w:szCs w:val="24"/>
        </w:rPr>
        <w:t>egzamin,</w:t>
      </w:r>
    </w:p>
    <w:p w:rsidR="00C25F97" w:rsidRPr="003B4621" w:rsidRDefault="00C25F97" w:rsidP="003009FF">
      <w:pPr>
        <w:pStyle w:val="Akapitzlist"/>
        <w:numPr>
          <w:ilvl w:val="0"/>
          <w:numId w:val="17"/>
        </w:numPr>
        <w:tabs>
          <w:tab w:val="left" w:pos="993"/>
        </w:tabs>
        <w:ind w:left="709" w:firstLine="0"/>
        <w:jc w:val="both"/>
        <w:rPr>
          <w:sz w:val="24"/>
          <w:szCs w:val="24"/>
        </w:rPr>
      </w:pPr>
      <w:r w:rsidRPr="003B4621">
        <w:rPr>
          <w:sz w:val="24"/>
          <w:szCs w:val="24"/>
        </w:rPr>
        <w:t xml:space="preserve">imiona i nazwiska osób wchodzących w skład komisji, </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termin egzaminu</w:t>
      </w:r>
      <w:r w:rsidRPr="003B4621">
        <w:rPr>
          <w:spacing w:val="-1"/>
          <w:sz w:val="24"/>
          <w:szCs w:val="24"/>
        </w:rPr>
        <w:t xml:space="preserve"> </w:t>
      </w:r>
      <w:r w:rsidRPr="003B4621">
        <w:rPr>
          <w:sz w:val="24"/>
          <w:szCs w:val="24"/>
        </w:rPr>
        <w:t>klasyfikacyjnego,</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imię i nazwisko</w:t>
      </w:r>
      <w:r w:rsidRPr="003B4621">
        <w:rPr>
          <w:spacing w:val="-6"/>
          <w:sz w:val="24"/>
          <w:szCs w:val="24"/>
        </w:rPr>
        <w:t xml:space="preserve"> </w:t>
      </w:r>
      <w:r w:rsidRPr="003B4621">
        <w:rPr>
          <w:sz w:val="24"/>
          <w:szCs w:val="24"/>
        </w:rPr>
        <w:t>ucznia,</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zadania</w:t>
      </w:r>
      <w:r w:rsidRPr="003B4621">
        <w:rPr>
          <w:spacing w:val="-8"/>
          <w:sz w:val="24"/>
          <w:szCs w:val="24"/>
        </w:rPr>
        <w:t xml:space="preserve"> </w:t>
      </w:r>
      <w:r w:rsidRPr="003B4621">
        <w:rPr>
          <w:sz w:val="24"/>
          <w:szCs w:val="24"/>
        </w:rPr>
        <w:t>egzaminacyjne,</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ustaloną ocenę</w:t>
      </w:r>
      <w:r w:rsidRPr="003B4621">
        <w:rPr>
          <w:spacing w:val="-3"/>
          <w:sz w:val="24"/>
          <w:szCs w:val="24"/>
        </w:rPr>
        <w:t xml:space="preserve"> </w:t>
      </w:r>
      <w:r w:rsidRPr="003B4621">
        <w:rPr>
          <w:sz w:val="24"/>
          <w:szCs w:val="24"/>
        </w:rPr>
        <w:t>klasyfikacyjną;</w:t>
      </w:r>
    </w:p>
    <w:p w:rsidR="00C25F97" w:rsidRPr="003B4621" w:rsidRDefault="00C25F97" w:rsidP="00C25F97">
      <w:pPr>
        <w:pStyle w:val="Tekstpodstawowy"/>
        <w:ind w:left="567" w:hanging="351"/>
        <w:jc w:val="both"/>
      </w:pPr>
      <w:r>
        <w:t>15)</w:t>
      </w:r>
      <w:r w:rsidRPr="003B4621">
        <w:t xml:space="preserve">  o ustnych odpowiedziach ucznia i zwięzłą informację o wykonaniu przez ucznia zadania praktycznego. Protokół stanowi załącznik do arkusza ocen ucznia;</w:t>
      </w:r>
    </w:p>
    <w:p w:rsidR="00C25F97" w:rsidRPr="003B4621" w:rsidRDefault="00C25F97" w:rsidP="003009FF">
      <w:pPr>
        <w:pStyle w:val="Akapitzlist"/>
        <w:numPr>
          <w:ilvl w:val="0"/>
          <w:numId w:val="50"/>
        </w:numPr>
        <w:tabs>
          <w:tab w:val="left" w:pos="1292"/>
        </w:tabs>
        <w:jc w:val="both"/>
        <w:rPr>
          <w:sz w:val="24"/>
          <w:szCs w:val="24"/>
        </w:rPr>
      </w:pPr>
      <w:r w:rsidRPr="003B4621">
        <w:rPr>
          <w:sz w:val="24"/>
          <w:szCs w:val="24"/>
        </w:rPr>
        <w:t>na wniosek ucznia lub jego rodziców dokumentacja dotycząca egzaminu klasyfikacyjnego jest udostępniana do wglądu uczniowi lub jego rodzicom w obecności dyrektora</w:t>
      </w:r>
      <w:r w:rsidRPr="003B4621">
        <w:rPr>
          <w:spacing w:val="-1"/>
          <w:sz w:val="24"/>
          <w:szCs w:val="24"/>
        </w:rPr>
        <w:t xml:space="preserve"> </w:t>
      </w:r>
      <w:r w:rsidRPr="003B4621">
        <w:rPr>
          <w:sz w:val="24"/>
          <w:szCs w:val="24"/>
        </w:rPr>
        <w:t>szkoły;</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 xml:space="preserve">czeń, który z przyczyn usprawiedliwionych nie przystąpił do egzaminu klasyfikacyjnego </w:t>
      </w:r>
      <w:r>
        <w:rPr>
          <w:sz w:val="24"/>
          <w:szCs w:val="24"/>
        </w:rPr>
        <w:t xml:space="preserve">                     </w:t>
      </w:r>
      <w:r w:rsidRPr="003B4621">
        <w:rPr>
          <w:sz w:val="24"/>
          <w:szCs w:val="24"/>
        </w:rPr>
        <w:t>w wyznaczonym terminie, może przystąpić do niego w dodatkowym terminie wyznaczonym przez dyrektora</w:t>
      </w:r>
      <w:r w:rsidRPr="003B4621">
        <w:rPr>
          <w:spacing w:val="2"/>
          <w:sz w:val="24"/>
          <w:szCs w:val="24"/>
        </w:rPr>
        <w:t xml:space="preserve"> </w:t>
      </w:r>
      <w:r w:rsidRPr="003B4621">
        <w:rPr>
          <w:sz w:val="24"/>
          <w:szCs w:val="24"/>
        </w:rPr>
        <w:t>szkoł</w:t>
      </w:r>
      <w:r w:rsidR="00F2332F">
        <w:rPr>
          <w:sz w:val="24"/>
          <w:szCs w:val="24"/>
        </w:rPr>
        <w:t>y</w:t>
      </w:r>
      <w:r w:rsidRPr="003B4621">
        <w:rPr>
          <w:sz w:val="24"/>
          <w:szCs w:val="24"/>
        </w:rPr>
        <w:t>;</w:t>
      </w:r>
    </w:p>
    <w:p w:rsidR="00C25F97" w:rsidRPr="003B4621" w:rsidRDefault="00C25F97" w:rsidP="003009FF">
      <w:pPr>
        <w:pStyle w:val="Akapitzlist"/>
        <w:numPr>
          <w:ilvl w:val="0"/>
          <w:numId w:val="50"/>
        </w:numPr>
        <w:tabs>
          <w:tab w:val="left" w:pos="1292"/>
        </w:tabs>
        <w:jc w:val="both"/>
        <w:rPr>
          <w:sz w:val="24"/>
          <w:szCs w:val="24"/>
        </w:rPr>
      </w:pPr>
      <w:r>
        <w:rPr>
          <w:sz w:val="24"/>
          <w:szCs w:val="24"/>
        </w:rPr>
        <w:lastRenderedPageBreak/>
        <w:t>o</w:t>
      </w:r>
      <w:r w:rsidRPr="003B4621">
        <w:rPr>
          <w:sz w:val="24"/>
          <w:szCs w:val="24"/>
        </w:rPr>
        <w:t>cena ustalona w wyniku egzaminu klasyfikacyjnego jest</w:t>
      </w:r>
      <w:r w:rsidRPr="003B4621">
        <w:rPr>
          <w:spacing w:val="-5"/>
          <w:sz w:val="24"/>
          <w:szCs w:val="24"/>
        </w:rPr>
        <w:t xml:space="preserve"> </w:t>
      </w:r>
      <w:r w:rsidRPr="003B4621">
        <w:rPr>
          <w:sz w:val="24"/>
          <w:szCs w:val="24"/>
        </w:rPr>
        <w:t>ostateczna.</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czeń, który w wyniku egzaminu klasyfikacyjnego otrzymał negatywną ocenę klasyfikacyjną</w:t>
      </w:r>
      <w:r w:rsidR="00F2332F">
        <w:rPr>
          <w:sz w:val="24"/>
          <w:szCs w:val="24"/>
        </w:rPr>
        <w:t xml:space="preserve"> </w:t>
      </w:r>
      <w:r w:rsidRPr="003B4621">
        <w:rPr>
          <w:sz w:val="24"/>
          <w:szCs w:val="24"/>
        </w:rPr>
        <w:t>z jednego albo dwóch obowiązkowych zajęć edukacyjnych, może przystąpić do egzaminu poprawkowego z tych zajęć.</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 xml:space="preserve">czeń lub jego rodzice mogą zgłosić zastrzeżenia do dyrektora szkoły, jeżeli uznają, że roczna ocena  klasyfikacyjna z  zajęć edukacyjnych </w:t>
      </w:r>
      <w:r>
        <w:rPr>
          <w:sz w:val="24"/>
          <w:szCs w:val="24"/>
        </w:rPr>
        <w:t xml:space="preserve">lub roczna ocena zachowania została ustalona niezgodnie  </w:t>
      </w:r>
      <w:r w:rsidRPr="003B4621">
        <w:rPr>
          <w:sz w:val="24"/>
          <w:szCs w:val="24"/>
        </w:rPr>
        <w:t>z przepisami dotyczącymi trybu ustalania tych ocen. Zastrzeżenia zgłasza się od dnia ustalenia  rocznej  oceny  klasyfikacyjnej  z  zajęć  edukacyjnych</w:t>
      </w:r>
      <w:r>
        <w:rPr>
          <w:sz w:val="24"/>
          <w:szCs w:val="24"/>
        </w:rPr>
        <w:t xml:space="preserve"> lub zachowania</w:t>
      </w:r>
      <w:r w:rsidRPr="003B4621">
        <w:rPr>
          <w:sz w:val="24"/>
          <w:szCs w:val="24"/>
        </w:rPr>
        <w:t>,  nie  później  jednak  niż    w terminie 2 dni roboczych od dnia zakończenia rocznych zajęć dydaktyczno- wychowawczych.</w:t>
      </w:r>
    </w:p>
    <w:p w:rsidR="00C25F97" w:rsidRDefault="00C25F97" w:rsidP="00C25F97">
      <w:pPr>
        <w:pStyle w:val="Tekstpodstawowy"/>
        <w:spacing w:before="116"/>
        <w:ind w:left="924" w:firstLine="0"/>
        <w:jc w:val="both"/>
      </w:pPr>
    </w:p>
    <w:p w:rsidR="00C25F97" w:rsidRPr="003B4621" w:rsidRDefault="009D19E7" w:rsidP="00C25F97">
      <w:pPr>
        <w:pStyle w:val="Tekstpodstawowy"/>
        <w:spacing w:before="116"/>
        <w:ind w:left="924" w:firstLine="0"/>
        <w:jc w:val="center"/>
      </w:pPr>
      <w:r>
        <w:t>§ 11</w:t>
      </w:r>
    </w:p>
    <w:p w:rsidR="00C25F97" w:rsidRPr="003B4621" w:rsidRDefault="00C25F97" w:rsidP="00C25F97">
      <w:pPr>
        <w:pStyle w:val="Tekstpodstawowy"/>
        <w:numPr>
          <w:ilvl w:val="0"/>
          <w:numId w:val="1"/>
        </w:numPr>
        <w:spacing w:before="116"/>
        <w:jc w:val="both"/>
      </w:pPr>
      <w:r w:rsidRPr="003B4621">
        <w:t xml:space="preserve"> Egzaminy poprawkowe:</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 xml:space="preserve">ustalona przez nauczyciela niedostateczna ocena roczna może </w:t>
      </w:r>
      <w:r w:rsidRPr="003B4621">
        <w:rPr>
          <w:spacing w:val="-2"/>
          <w:sz w:val="24"/>
          <w:szCs w:val="24"/>
        </w:rPr>
        <w:t xml:space="preserve">być </w:t>
      </w:r>
      <w:r w:rsidRPr="003B4621">
        <w:rPr>
          <w:sz w:val="24"/>
          <w:szCs w:val="24"/>
        </w:rPr>
        <w:t xml:space="preserve">zmieniona tylko </w:t>
      </w:r>
      <w:r>
        <w:rPr>
          <w:sz w:val="24"/>
          <w:szCs w:val="24"/>
        </w:rPr>
        <w:t xml:space="preserve">                           </w:t>
      </w:r>
      <w:r w:rsidRPr="003B4621">
        <w:rPr>
          <w:sz w:val="24"/>
          <w:szCs w:val="24"/>
        </w:rPr>
        <w:t>w wyniku egzaminu poprawkowego;</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poprawkowy przysługuje również uczniowi kończącemu klasę programowo</w:t>
      </w:r>
      <w:r w:rsidRPr="003B4621">
        <w:rPr>
          <w:spacing w:val="-1"/>
          <w:sz w:val="24"/>
          <w:szCs w:val="24"/>
        </w:rPr>
        <w:t xml:space="preserve"> </w:t>
      </w:r>
      <w:r w:rsidRPr="003B4621">
        <w:rPr>
          <w:sz w:val="24"/>
          <w:szCs w:val="24"/>
        </w:rPr>
        <w:t>najwyższą;</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uczeń, który w wyniku klasyfikacji rocznej uzyskał ocenę niedostateczną z jednego albo dwóch obowiązkowych zajęć edukacyjnych, może zdawać egzamin poprawkowy z tych zajęć;</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termin egzaminu poprawkowego wyznacza dyrektor do dnia zakończenia rocznych zajęć dydaktyczno - wychowawczych. Egzamin poprawkowy przeprowadza się</w:t>
      </w:r>
      <w:r>
        <w:rPr>
          <w:sz w:val="24"/>
          <w:szCs w:val="24"/>
        </w:rPr>
        <w:t xml:space="preserve"> </w:t>
      </w:r>
      <w:r w:rsidRPr="003B4621">
        <w:rPr>
          <w:sz w:val="24"/>
          <w:szCs w:val="24"/>
        </w:rPr>
        <w:t xml:space="preserve"> w ostatnim tygodniu ferii</w:t>
      </w:r>
      <w:r w:rsidRPr="003B4621">
        <w:rPr>
          <w:spacing w:val="-1"/>
          <w:sz w:val="24"/>
          <w:szCs w:val="24"/>
        </w:rPr>
        <w:t xml:space="preserve"> </w:t>
      </w:r>
      <w:r w:rsidRPr="003B4621">
        <w:rPr>
          <w:sz w:val="24"/>
          <w:szCs w:val="24"/>
        </w:rPr>
        <w:t>letnich;</w:t>
      </w:r>
    </w:p>
    <w:p w:rsidR="00C25F97" w:rsidRPr="003B4621" w:rsidRDefault="00C25F97" w:rsidP="003009FF">
      <w:pPr>
        <w:pStyle w:val="Akapitzlist"/>
        <w:numPr>
          <w:ilvl w:val="0"/>
          <w:numId w:val="18"/>
        </w:numPr>
        <w:tabs>
          <w:tab w:val="left" w:pos="1172"/>
        </w:tabs>
        <w:spacing w:before="1"/>
        <w:jc w:val="both"/>
        <w:rPr>
          <w:sz w:val="24"/>
          <w:szCs w:val="24"/>
        </w:rPr>
      </w:pPr>
      <w:r w:rsidRPr="003B4621">
        <w:rPr>
          <w:sz w:val="24"/>
          <w:szCs w:val="24"/>
        </w:rPr>
        <w:t>egzamin poprawkowy składa się z części pisemnej i części</w:t>
      </w:r>
      <w:r w:rsidRPr="003B4621">
        <w:rPr>
          <w:spacing w:val="-9"/>
          <w:sz w:val="24"/>
          <w:szCs w:val="24"/>
        </w:rPr>
        <w:t xml:space="preserve"> </w:t>
      </w:r>
      <w:r w:rsidRPr="003B4621">
        <w:rPr>
          <w:sz w:val="24"/>
          <w:szCs w:val="24"/>
        </w:rPr>
        <w:t>ustnej;</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klasyfikacyjny z informatyki, zajęć komputerowych i wychowania fizycznego ma przede wszystkim formę zadań</w:t>
      </w:r>
      <w:r w:rsidRPr="003B4621">
        <w:rPr>
          <w:spacing w:val="-2"/>
          <w:sz w:val="24"/>
          <w:szCs w:val="24"/>
        </w:rPr>
        <w:t xml:space="preserve"> </w:t>
      </w:r>
      <w:r w:rsidRPr="003B4621">
        <w:rPr>
          <w:sz w:val="24"/>
          <w:szCs w:val="24"/>
        </w:rPr>
        <w:t>praktycznych;</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poprawkowy przeprowadza komisja powołana przez dyrektora w</w:t>
      </w:r>
      <w:r w:rsidRPr="003B4621">
        <w:rPr>
          <w:spacing w:val="-12"/>
          <w:sz w:val="24"/>
          <w:szCs w:val="24"/>
        </w:rPr>
        <w:t xml:space="preserve"> </w:t>
      </w:r>
      <w:r w:rsidRPr="003B4621">
        <w:rPr>
          <w:sz w:val="24"/>
          <w:szCs w:val="24"/>
        </w:rPr>
        <w:t>składzie:</w:t>
      </w:r>
    </w:p>
    <w:p w:rsidR="00C25F97" w:rsidRPr="003B4621" w:rsidRDefault="00C25F97" w:rsidP="003009FF">
      <w:pPr>
        <w:pStyle w:val="Akapitzlist"/>
        <w:numPr>
          <w:ilvl w:val="0"/>
          <w:numId w:val="19"/>
        </w:numPr>
        <w:tabs>
          <w:tab w:val="left" w:pos="1418"/>
          <w:tab w:val="left" w:pos="1612"/>
          <w:tab w:val="left" w:pos="2466"/>
          <w:tab w:val="left" w:pos="3106"/>
          <w:tab w:val="left" w:pos="4356"/>
          <w:tab w:val="left" w:pos="5780"/>
          <w:tab w:val="left" w:pos="6528"/>
          <w:tab w:val="left" w:pos="7669"/>
          <w:tab w:val="left" w:pos="8529"/>
          <w:tab w:val="left" w:pos="8877"/>
        </w:tabs>
        <w:ind w:left="1418" w:hanging="567"/>
        <w:jc w:val="both"/>
        <w:rPr>
          <w:sz w:val="24"/>
          <w:szCs w:val="24"/>
        </w:rPr>
      </w:pPr>
      <w:r w:rsidRPr="003B4621">
        <w:rPr>
          <w:sz w:val="24"/>
          <w:szCs w:val="24"/>
        </w:rPr>
        <w:t>dyrektor</w:t>
      </w:r>
      <w:r w:rsidRPr="003B4621">
        <w:rPr>
          <w:sz w:val="24"/>
          <w:szCs w:val="24"/>
        </w:rPr>
        <w:tab/>
        <w:t>szkoły</w:t>
      </w:r>
      <w:r w:rsidRPr="003B4621">
        <w:rPr>
          <w:sz w:val="24"/>
          <w:szCs w:val="24"/>
        </w:rPr>
        <w:tab/>
        <w:t>albo</w:t>
      </w:r>
      <w:r w:rsidRPr="003B4621">
        <w:rPr>
          <w:sz w:val="24"/>
          <w:szCs w:val="24"/>
        </w:rPr>
        <w:tab/>
        <w:t>nauczyciel</w:t>
      </w:r>
      <w:r w:rsidRPr="003B4621">
        <w:rPr>
          <w:sz w:val="24"/>
          <w:szCs w:val="24"/>
        </w:rPr>
        <w:tab/>
        <w:t>wyznaczony</w:t>
      </w:r>
      <w:r w:rsidRPr="003B4621">
        <w:rPr>
          <w:sz w:val="24"/>
          <w:szCs w:val="24"/>
        </w:rPr>
        <w:tab/>
        <w:t>przez</w:t>
      </w:r>
      <w:r w:rsidRPr="003B4621">
        <w:rPr>
          <w:sz w:val="24"/>
          <w:szCs w:val="24"/>
        </w:rPr>
        <w:tab/>
        <w:t>dyrektora</w:t>
      </w:r>
      <w:r w:rsidRPr="003B4621">
        <w:rPr>
          <w:sz w:val="24"/>
          <w:szCs w:val="24"/>
        </w:rPr>
        <w:tab/>
        <w:t>szkoły</w:t>
      </w:r>
      <w:r w:rsidRPr="003B4621">
        <w:rPr>
          <w:sz w:val="24"/>
          <w:szCs w:val="24"/>
        </w:rPr>
        <w:tab/>
        <w:t>–</w:t>
      </w:r>
      <w:r w:rsidRPr="003B4621">
        <w:rPr>
          <w:sz w:val="24"/>
          <w:szCs w:val="24"/>
        </w:rPr>
        <w:tab/>
        <w:t>jako przewodniczący</w:t>
      </w:r>
      <w:r w:rsidRPr="003B4621">
        <w:rPr>
          <w:spacing w:val="-6"/>
          <w:sz w:val="24"/>
          <w:szCs w:val="24"/>
        </w:rPr>
        <w:t xml:space="preserve"> </w:t>
      </w:r>
      <w:r w:rsidRPr="003B4621">
        <w:rPr>
          <w:sz w:val="24"/>
          <w:szCs w:val="24"/>
        </w:rPr>
        <w:t>komisji,</w:t>
      </w:r>
    </w:p>
    <w:p w:rsidR="00C25F97" w:rsidRPr="003B4621" w:rsidRDefault="00C25F97" w:rsidP="003009FF">
      <w:pPr>
        <w:pStyle w:val="Akapitzlist"/>
        <w:numPr>
          <w:ilvl w:val="0"/>
          <w:numId w:val="19"/>
        </w:numPr>
        <w:tabs>
          <w:tab w:val="left" w:pos="1418"/>
        </w:tabs>
        <w:ind w:left="1418" w:hanging="567"/>
        <w:jc w:val="both"/>
        <w:rPr>
          <w:sz w:val="24"/>
          <w:szCs w:val="24"/>
        </w:rPr>
      </w:pPr>
      <w:r w:rsidRPr="003B4621">
        <w:rPr>
          <w:sz w:val="24"/>
          <w:szCs w:val="24"/>
        </w:rPr>
        <w:t>nauczyciel prowadzący dane zajęcia</w:t>
      </w:r>
      <w:r w:rsidRPr="003B4621">
        <w:rPr>
          <w:spacing w:val="-6"/>
          <w:sz w:val="24"/>
          <w:szCs w:val="24"/>
        </w:rPr>
        <w:t xml:space="preserve"> </w:t>
      </w:r>
      <w:r w:rsidRPr="003B4621">
        <w:rPr>
          <w:sz w:val="24"/>
          <w:szCs w:val="24"/>
        </w:rPr>
        <w:t>edukacyjne,</w:t>
      </w:r>
    </w:p>
    <w:p w:rsidR="00C25F97" w:rsidRPr="003B4621" w:rsidRDefault="00C25F97" w:rsidP="003009FF">
      <w:pPr>
        <w:pStyle w:val="Akapitzlist"/>
        <w:numPr>
          <w:ilvl w:val="0"/>
          <w:numId w:val="19"/>
        </w:numPr>
        <w:tabs>
          <w:tab w:val="left" w:pos="1418"/>
        </w:tabs>
        <w:ind w:left="1418" w:hanging="567"/>
        <w:jc w:val="both"/>
        <w:rPr>
          <w:sz w:val="24"/>
          <w:szCs w:val="24"/>
        </w:rPr>
      </w:pPr>
      <w:r w:rsidRPr="003B4621">
        <w:rPr>
          <w:sz w:val="24"/>
          <w:szCs w:val="24"/>
        </w:rPr>
        <w:t>nauczyciel prowadzący takie same lub pokrewne zajęcia</w:t>
      </w:r>
      <w:r w:rsidRPr="003B4621">
        <w:rPr>
          <w:spacing w:val="-10"/>
          <w:sz w:val="24"/>
          <w:szCs w:val="24"/>
        </w:rPr>
        <w:t xml:space="preserve"> </w:t>
      </w:r>
      <w:r w:rsidRPr="003B4621">
        <w:rPr>
          <w:sz w:val="24"/>
          <w:szCs w:val="24"/>
        </w:rPr>
        <w:t>edukacyjne,</w:t>
      </w:r>
    </w:p>
    <w:p w:rsidR="00C25F97" w:rsidRPr="003B4621" w:rsidRDefault="00C25F97" w:rsidP="003009FF">
      <w:pPr>
        <w:pStyle w:val="Akapitzlist"/>
        <w:numPr>
          <w:ilvl w:val="0"/>
          <w:numId w:val="19"/>
        </w:numPr>
        <w:tabs>
          <w:tab w:val="left" w:pos="1172"/>
          <w:tab w:val="left" w:pos="1418"/>
        </w:tabs>
        <w:ind w:left="1418" w:hanging="567"/>
        <w:jc w:val="both"/>
        <w:rPr>
          <w:sz w:val="24"/>
          <w:szCs w:val="24"/>
        </w:rPr>
      </w:pPr>
      <w:r w:rsidRPr="003B4621">
        <w:rPr>
          <w:sz w:val="24"/>
          <w:szCs w:val="24"/>
        </w:rPr>
        <w:t xml:space="preserve">    nauczyciel, o którym mowa w ust. 8.2)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r>
        <w:rPr>
          <w:sz w:val="24"/>
          <w:szCs w:val="24"/>
        </w:rPr>
        <w:t xml:space="preserve"> </w:t>
      </w:r>
      <w:r w:rsidRPr="003B4621">
        <w:rPr>
          <w:sz w:val="24"/>
          <w:szCs w:val="24"/>
        </w:rPr>
        <w:t>w porozumieniu z dyrektorem tej</w:t>
      </w:r>
      <w:r w:rsidRPr="003B4621">
        <w:rPr>
          <w:spacing w:val="-4"/>
          <w:sz w:val="24"/>
          <w:szCs w:val="24"/>
        </w:rPr>
        <w:t xml:space="preserve"> </w:t>
      </w:r>
      <w:r w:rsidRPr="003B4621">
        <w:rPr>
          <w:sz w:val="24"/>
          <w:szCs w:val="24"/>
        </w:rPr>
        <w:t>szkoły;</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 xml:space="preserve">Z przeprowadzonego egzaminu poprawkowego sporządza się protokół, zawierający </w:t>
      </w:r>
      <w:r>
        <w:rPr>
          <w:sz w:val="24"/>
          <w:szCs w:val="24"/>
        </w:rPr>
        <w:t xml:space="preserve">                                </w:t>
      </w:r>
      <w:r w:rsidRPr="003B4621">
        <w:rPr>
          <w:sz w:val="24"/>
          <w:szCs w:val="24"/>
        </w:rPr>
        <w:t>w</w:t>
      </w:r>
      <w:r w:rsidRPr="003B4621">
        <w:rPr>
          <w:spacing w:val="-4"/>
          <w:sz w:val="24"/>
          <w:szCs w:val="24"/>
        </w:rPr>
        <w:t xml:space="preserve"> </w:t>
      </w:r>
      <w:r w:rsidRPr="003B4621">
        <w:rPr>
          <w:sz w:val="24"/>
          <w:szCs w:val="24"/>
        </w:rPr>
        <w:t>szczególności:</w:t>
      </w:r>
    </w:p>
    <w:p w:rsidR="00C25F97" w:rsidRPr="003B4621" w:rsidRDefault="00C25F97" w:rsidP="003009FF">
      <w:pPr>
        <w:pStyle w:val="Akapitzlist"/>
        <w:numPr>
          <w:ilvl w:val="0"/>
          <w:numId w:val="20"/>
        </w:numPr>
        <w:tabs>
          <w:tab w:val="left" w:pos="1418"/>
        </w:tabs>
        <w:spacing w:before="1"/>
        <w:ind w:left="1418" w:hanging="567"/>
        <w:jc w:val="both"/>
        <w:rPr>
          <w:sz w:val="24"/>
          <w:szCs w:val="24"/>
        </w:rPr>
      </w:pPr>
      <w:r w:rsidRPr="003B4621">
        <w:rPr>
          <w:sz w:val="24"/>
          <w:szCs w:val="24"/>
        </w:rPr>
        <w:t>nazwę zajęć edukacyjnych, z których był przeprowadzony</w:t>
      </w:r>
      <w:r w:rsidRPr="003B4621">
        <w:rPr>
          <w:spacing w:val="-9"/>
          <w:sz w:val="24"/>
          <w:szCs w:val="24"/>
        </w:rPr>
        <w:t xml:space="preserve"> </w:t>
      </w:r>
      <w:r w:rsidRPr="003B4621">
        <w:rPr>
          <w:sz w:val="24"/>
          <w:szCs w:val="24"/>
        </w:rPr>
        <w:t>egzamin;</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imiona i nazwiska osób wchodzących w skład</w:t>
      </w:r>
      <w:r w:rsidRPr="003B4621">
        <w:rPr>
          <w:spacing w:val="-4"/>
          <w:sz w:val="24"/>
          <w:szCs w:val="24"/>
        </w:rPr>
        <w:t xml:space="preserve"> </w:t>
      </w:r>
      <w:r w:rsidRPr="003B4621">
        <w:rPr>
          <w:sz w:val="24"/>
          <w:szCs w:val="24"/>
        </w:rPr>
        <w:t>komisji;</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termin egzaminu</w:t>
      </w:r>
      <w:r w:rsidRPr="003B4621">
        <w:rPr>
          <w:spacing w:val="-1"/>
          <w:sz w:val="24"/>
          <w:szCs w:val="24"/>
        </w:rPr>
        <w:t xml:space="preserve"> </w:t>
      </w:r>
      <w:r w:rsidRPr="003B4621">
        <w:rPr>
          <w:sz w:val="24"/>
          <w:szCs w:val="24"/>
        </w:rPr>
        <w:t>poprawkowego;</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imię i nazwisko</w:t>
      </w:r>
      <w:r w:rsidRPr="003B4621">
        <w:rPr>
          <w:spacing w:val="-6"/>
          <w:sz w:val="24"/>
          <w:szCs w:val="24"/>
        </w:rPr>
        <w:t xml:space="preserve"> </w:t>
      </w:r>
      <w:r w:rsidRPr="003B4621">
        <w:rPr>
          <w:sz w:val="24"/>
          <w:szCs w:val="24"/>
        </w:rPr>
        <w:t>ucznia;</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zadania</w:t>
      </w:r>
      <w:r w:rsidRPr="003B4621">
        <w:rPr>
          <w:spacing w:val="-8"/>
          <w:sz w:val="24"/>
          <w:szCs w:val="24"/>
        </w:rPr>
        <w:t xml:space="preserve"> </w:t>
      </w:r>
      <w:r w:rsidRPr="003B4621">
        <w:rPr>
          <w:sz w:val="24"/>
          <w:szCs w:val="24"/>
        </w:rPr>
        <w:t>egzaminacyjne;</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ustaloną ocenę</w:t>
      </w:r>
      <w:r w:rsidRPr="003B4621">
        <w:rPr>
          <w:spacing w:val="-3"/>
          <w:sz w:val="24"/>
          <w:szCs w:val="24"/>
        </w:rPr>
        <w:t xml:space="preserve"> </w:t>
      </w:r>
      <w:r w:rsidRPr="003B4621">
        <w:rPr>
          <w:sz w:val="24"/>
          <w:szCs w:val="24"/>
        </w:rPr>
        <w:t>klasyfikacyjną;</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Do</w:t>
      </w:r>
      <w:r w:rsidRPr="003B4621">
        <w:rPr>
          <w:spacing w:val="19"/>
          <w:sz w:val="24"/>
          <w:szCs w:val="24"/>
        </w:rPr>
        <w:t xml:space="preserve"> </w:t>
      </w:r>
      <w:r w:rsidRPr="003B4621">
        <w:rPr>
          <w:sz w:val="24"/>
          <w:szCs w:val="24"/>
        </w:rPr>
        <w:t>protokołu</w:t>
      </w:r>
      <w:r w:rsidRPr="003B4621">
        <w:rPr>
          <w:spacing w:val="21"/>
          <w:sz w:val="24"/>
          <w:szCs w:val="24"/>
        </w:rPr>
        <w:t xml:space="preserve"> </w:t>
      </w:r>
      <w:r w:rsidRPr="003B4621">
        <w:rPr>
          <w:sz w:val="24"/>
          <w:szCs w:val="24"/>
        </w:rPr>
        <w:t>dołącza</w:t>
      </w:r>
      <w:r w:rsidRPr="003B4621">
        <w:rPr>
          <w:spacing w:val="20"/>
          <w:sz w:val="24"/>
          <w:szCs w:val="24"/>
        </w:rPr>
        <w:t xml:space="preserve"> </w:t>
      </w:r>
      <w:r w:rsidRPr="003B4621">
        <w:rPr>
          <w:sz w:val="24"/>
          <w:szCs w:val="24"/>
        </w:rPr>
        <w:t>się</w:t>
      </w:r>
      <w:r w:rsidRPr="003B4621">
        <w:rPr>
          <w:spacing w:val="19"/>
          <w:sz w:val="24"/>
          <w:szCs w:val="24"/>
        </w:rPr>
        <w:t xml:space="preserve"> </w:t>
      </w:r>
      <w:r w:rsidRPr="003B4621">
        <w:rPr>
          <w:sz w:val="24"/>
          <w:szCs w:val="24"/>
        </w:rPr>
        <w:t>odpowiednio</w:t>
      </w:r>
      <w:r w:rsidRPr="003B4621">
        <w:rPr>
          <w:spacing w:val="21"/>
          <w:sz w:val="24"/>
          <w:szCs w:val="24"/>
        </w:rPr>
        <w:t xml:space="preserve"> </w:t>
      </w:r>
      <w:r w:rsidRPr="003B4621">
        <w:rPr>
          <w:sz w:val="24"/>
          <w:szCs w:val="24"/>
        </w:rPr>
        <w:t>pisemne</w:t>
      </w:r>
      <w:r w:rsidRPr="003B4621">
        <w:rPr>
          <w:spacing w:val="25"/>
          <w:sz w:val="24"/>
          <w:szCs w:val="24"/>
        </w:rPr>
        <w:t xml:space="preserve"> </w:t>
      </w:r>
      <w:r w:rsidRPr="003B4621">
        <w:rPr>
          <w:sz w:val="24"/>
          <w:szCs w:val="24"/>
        </w:rPr>
        <w:t>prace</w:t>
      </w:r>
      <w:r w:rsidRPr="003B4621">
        <w:rPr>
          <w:spacing w:val="22"/>
          <w:sz w:val="24"/>
          <w:szCs w:val="24"/>
        </w:rPr>
        <w:t xml:space="preserve"> </w:t>
      </w:r>
      <w:r w:rsidRPr="003B4621">
        <w:rPr>
          <w:sz w:val="24"/>
          <w:szCs w:val="24"/>
        </w:rPr>
        <w:t>ucznia,</w:t>
      </w:r>
      <w:r w:rsidRPr="003B4621">
        <w:rPr>
          <w:spacing w:val="19"/>
          <w:sz w:val="24"/>
          <w:szCs w:val="24"/>
        </w:rPr>
        <w:t xml:space="preserve"> </w:t>
      </w:r>
      <w:r w:rsidRPr="003B4621">
        <w:rPr>
          <w:sz w:val="24"/>
          <w:szCs w:val="24"/>
        </w:rPr>
        <w:t>zwięzłą</w:t>
      </w:r>
      <w:r w:rsidRPr="003B4621">
        <w:rPr>
          <w:spacing w:val="20"/>
          <w:sz w:val="24"/>
          <w:szCs w:val="24"/>
        </w:rPr>
        <w:t xml:space="preserve"> </w:t>
      </w:r>
      <w:r w:rsidRPr="003B4621">
        <w:rPr>
          <w:sz w:val="24"/>
          <w:szCs w:val="24"/>
        </w:rPr>
        <w:t>informację</w:t>
      </w:r>
    </w:p>
    <w:p w:rsidR="00C25F97" w:rsidRPr="003B4621" w:rsidRDefault="00C25F97" w:rsidP="00C25F97">
      <w:pPr>
        <w:pStyle w:val="Tekstpodstawowy"/>
        <w:ind w:left="709" w:hanging="493"/>
        <w:jc w:val="both"/>
      </w:pPr>
      <w:r w:rsidRPr="003B4621">
        <w:t xml:space="preserve">         o ustnych odpowiedziach ucznia i o wykonaniu przez ucznia zadania praktycznego. Protokół stanowi załącznik do arkusza ocen ucznia;</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ocena ustalona w wyniku egzaminu poprawkowego roczna jest</w:t>
      </w:r>
      <w:r w:rsidRPr="003B4621">
        <w:rPr>
          <w:spacing w:val="-7"/>
          <w:sz w:val="24"/>
          <w:szCs w:val="24"/>
        </w:rPr>
        <w:t xml:space="preserve"> </w:t>
      </w:r>
      <w:r w:rsidRPr="003B4621">
        <w:rPr>
          <w:sz w:val="24"/>
          <w:szCs w:val="24"/>
        </w:rPr>
        <w:t>ostateczna;</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lastRenderedPageBreak/>
        <w:t xml:space="preserve">uczeń, który nie zdał egzaminu poprawkowego, </w:t>
      </w:r>
      <w:r>
        <w:rPr>
          <w:sz w:val="24"/>
          <w:szCs w:val="24"/>
        </w:rPr>
        <w:t>nie otrzymuje promocji do oddziału programowo wyższego</w:t>
      </w:r>
      <w:r w:rsidRPr="003B4621">
        <w:rPr>
          <w:sz w:val="24"/>
          <w:szCs w:val="24"/>
        </w:rPr>
        <w:t xml:space="preserve"> i powtarza</w:t>
      </w:r>
      <w:r w:rsidRPr="003B4621">
        <w:rPr>
          <w:spacing w:val="-2"/>
          <w:sz w:val="24"/>
          <w:szCs w:val="24"/>
        </w:rPr>
        <w:t xml:space="preserve"> </w:t>
      </w:r>
      <w:r>
        <w:rPr>
          <w:sz w:val="24"/>
          <w:szCs w:val="24"/>
        </w:rPr>
        <w:t>oddział</w:t>
      </w:r>
      <w:r w:rsidRPr="003B4621">
        <w:rPr>
          <w:sz w:val="24"/>
          <w:szCs w:val="24"/>
        </w:rPr>
        <w:t>;</w:t>
      </w:r>
    </w:p>
    <w:p w:rsidR="00C25F97" w:rsidRPr="003B4621" w:rsidRDefault="00C25F97" w:rsidP="003009FF">
      <w:pPr>
        <w:pStyle w:val="Akapitzlist"/>
        <w:numPr>
          <w:ilvl w:val="0"/>
          <w:numId w:val="18"/>
        </w:numPr>
        <w:tabs>
          <w:tab w:val="left" w:pos="1292"/>
        </w:tabs>
        <w:spacing w:before="1"/>
        <w:jc w:val="both"/>
        <w:rPr>
          <w:sz w:val="24"/>
          <w:szCs w:val="24"/>
        </w:rPr>
      </w:pPr>
      <w:r w:rsidRPr="003B4621">
        <w:rPr>
          <w:sz w:val="24"/>
          <w:szCs w:val="24"/>
        </w:rPr>
        <w:t xml:space="preserve">uczeń, który z przyczyn usprawiedliwionych nie przystąpił do egzaminu poprawkowego </w:t>
      </w:r>
      <w:r>
        <w:rPr>
          <w:sz w:val="24"/>
          <w:szCs w:val="24"/>
        </w:rPr>
        <w:t xml:space="preserve">                  </w:t>
      </w:r>
      <w:r w:rsidRPr="003B4621">
        <w:rPr>
          <w:sz w:val="24"/>
          <w:szCs w:val="24"/>
        </w:rPr>
        <w:t>w wyznaczonym terminie, może przystąpić do niego w dodatkowym terminie wyznaczonym przez dyrektora nie później niż do końca</w:t>
      </w:r>
      <w:r w:rsidRPr="003B4621">
        <w:rPr>
          <w:spacing w:val="-2"/>
          <w:sz w:val="24"/>
          <w:szCs w:val="24"/>
        </w:rPr>
        <w:t xml:space="preserve"> </w:t>
      </w:r>
      <w:r w:rsidRPr="003B4621">
        <w:rPr>
          <w:sz w:val="24"/>
          <w:szCs w:val="24"/>
        </w:rPr>
        <w:t>września;</w:t>
      </w:r>
    </w:p>
    <w:p w:rsidR="00C25F97" w:rsidRPr="003B4621" w:rsidRDefault="00C25F97" w:rsidP="003009FF">
      <w:pPr>
        <w:pStyle w:val="Akapitzlist"/>
        <w:numPr>
          <w:ilvl w:val="0"/>
          <w:numId w:val="18"/>
        </w:numPr>
        <w:tabs>
          <w:tab w:val="left" w:pos="1292"/>
        </w:tabs>
        <w:spacing w:before="70"/>
        <w:ind w:left="709" w:hanging="493"/>
        <w:jc w:val="both"/>
        <w:rPr>
          <w:sz w:val="24"/>
          <w:szCs w:val="24"/>
        </w:rPr>
      </w:pPr>
      <w:r w:rsidRPr="003B4621">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w:t>
      </w:r>
      <w:r w:rsidRPr="003B4621">
        <w:rPr>
          <w:spacing w:val="6"/>
          <w:sz w:val="24"/>
          <w:szCs w:val="24"/>
        </w:rPr>
        <w:t xml:space="preserve"> </w:t>
      </w:r>
      <w:r w:rsidRPr="003B4621">
        <w:rPr>
          <w:sz w:val="24"/>
          <w:szCs w:val="24"/>
        </w:rPr>
        <w:t>pod warunkiem, że te obowiązkowe zajęcia edukacyjne są zgodnie ze szkolnym planem nauczania realizowane w klasie programowo wyższej;</w:t>
      </w:r>
    </w:p>
    <w:p w:rsidR="00C25F97" w:rsidRPr="003B4621" w:rsidRDefault="00C25F97" w:rsidP="003009FF">
      <w:pPr>
        <w:pStyle w:val="Akapitzlist"/>
        <w:numPr>
          <w:ilvl w:val="0"/>
          <w:numId w:val="18"/>
        </w:numPr>
        <w:tabs>
          <w:tab w:val="left" w:pos="1292"/>
        </w:tabs>
        <w:jc w:val="both"/>
        <w:rPr>
          <w:sz w:val="24"/>
          <w:szCs w:val="24"/>
        </w:rPr>
      </w:pPr>
      <w:r>
        <w:rPr>
          <w:sz w:val="24"/>
          <w:szCs w:val="24"/>
        </w:rPr>
        <w:t>u</w:t>
      </w:r>
      <w:r w:rsidRPr="003B4621">
        <w:rPr>
          <w:sz w:val="24"/>
          <w:szCs w:val="24"/>
        </w:rPr>
        <w:t>czeń lub jego rodzice mogą zgłosić zastrzeżenia, jeżeli uznają, że ocena z egzaminu poprawkowego została ustalona niezgodnie z przepisami prawa dotyczącymi trybu ustalania tej oceny. Termin zgłaszania zastrzeżeń wynosi 5 dni od dnia przeprowadzenia egzaminu</w:t>
      </w:r>
      <w:r w:rsidRPr="003B4621">
        <w:rPr>
          <w:spacing w:val="-1"/>
          <w:sz w:val="24"/>
          <w:szCs w:val="24"/>
        </w:rPr>
        <w:t xml:space="preserve"> </w:t>
      </w:r>
      <w:r w:rsidRPr="003B4621">
        <w:rPr>
          <w:sz w:val="24"/>
          <w:szCs w:val="24"/>
        </w:rPr>
        <w:t>poprawkowego;</w:t>
      </w:r>
    </w:p>
    <w:p w:rsidR="00C25F97" w:rsidRPr="003B4621" w:rsidRDefault="00C25F97" w:rsidP="003009FF">
      <w:pPr>
        <w:pStyle w:val="Akapitzlist"/>
        <w:numPr>
          <w:ilvl w:val="0"/>
          <w:numId w:val="18"/>
        </w:numPr>
        <w:tabs>
          <w:tab w:val="left" w:pos="1292"/>
        </w:tabs>
        <w:jc w:val="both"/>
        <w:rPr>
          <w:sz w:val="24"/>
          <w:szCs w:val="24"/>
        </w:rPr>
      </w:pPr>
      <w:r>
        <w:rPr>
          <w:sz w:val="24"/>
          <w:szCs w:val="24"/>
        </w:rPr>
        <w:t>n</w:t>
      </w:r>
      <w:r w:rsidRPr="003B4621">
        <w:rPr>
          <w:sz w:val="24"/>
          <w:szCs w:val="24"/>
        </w:rPr>
        <w:t>a wniosek ucznia lub jego rodziców dokumentacja dotycząca egzaminu poprawkowego jest udostępniana do wglądu uczniowi lub jego rodzicom w obecności dyrektora</w:t>
      </w:r>
      <w:r w:rsidRPr="003B4621">
        <w:rPr>
          <w:spacing w:val="-3"/>
          <w:sz w:val="24"/>
          <w:szCs w:val="24"/>
        </w:rPr>
        <w:t xml:space="preserve"> </w:t>
      </w:r>
      <w:r w:rsidRPr="003B4621">
        <w:rPr>
          <w:sz w:val="24"/>
          <w:szCs w:val="24"/>
        </w:rPr>
        <w:t>szkoły.</w:t>
      </w:r>
    </w:p>
    <w:p w:rsidR="00C25F97" w:rsidRDefault="00C25F97" w:rsidP="00C25F97">
      <w:pPr>
        <w:pStyle w:val="Heading2"/>
        <w:spacing w:before="5"/>
        <w:ind w:right="0"/>
        <w:jc w:val="both"/>
      </w:pPr>
    </w:p>
    <w:p w:rsidR="00C25F97" w:rsidRPr="003B4621" w:rsidRDefault="00C25F97" w:rsidP="00C25F97">
      <w:pPr>
        <w:pStyle w:val="Heading2"/>
        <w:spacing w:before="5"/>
        <w:ind w:right="0"/>
        <w:jc w:val="both"/>
      </w:pPr>
    </w:p>
    <w:p w:rsidR="00C25F97" w:rsidRDefault="00C25F97" w:rsidP="00C25F97">
      <w:pPr>
        <w:pStyle w:val="Heading2"/>
        <w:spacing w:before="5"/>
        <w:ind w:right="0"/>
        <w:rPr>
          <w:b w:val="0"/>
        </w:rPr>
      </w:pPr>
      <w:r w:rsidRPr="003B4621">
        <w:rPr>
          <w:b w:val="0"/>
        </w:rPr>
        <w:t>§</w:t>
      </w:r>
      <w:r w:rsidR="009D19E7">
        <w:rPr>
          <w:b w:val="0"/>
        </w:rPr>
        <w:t>12</w:t>
      </w:r>
    </w:p>
    <w:p w:rsidR="00C25F97" w:rsidRPr="003B4621" w:rsidRDefault="00C25F97" w:rsidP="00C25F97">
      <w:pPr>
        <w:pStyle w:val="Heading2"/>
        <w:spacing w:before="5"/>
        <w:ind w:right="0"/>
        <w:rPr>
          <w:b w:val="0"/>
        </w:rPr>
      </w:pPr>
    </w:p>
    <w:p w:rsidR="00C25F97" w:rsidRPr="003B4621" w:rsidRDefault="00C25F97" w:rsidP="003009FF">
      <w:pPr>
        <w:widowControl/>
        <w:numPr>
          <w:ilvl w:val="0"/>
          <w:numId w:val="11"/>
        </w:numPr>
        <w:tabs>
          <w:tab w:val="clear" w:pos="567"/>
          <w:tab w:val="num" w:pos="426"/>
        </w:tabs>
        <w:autoSpaceDE/>
        <w:autoSpaceDN/>
        <w:jc w:val="both"/>
        <w:rPr>
          <w:color w:val="000000"/>
          <w:sz w:val="24"/>
          <w:szCs w:val="24"/>
        </w:rPr>
      </w:pPr>
      <w:r w:rsidRPr="003B4621">
        <w:rPr>
          <w:color w:val="000000"/>
          <w:sz w:val="24"/>
          <w:szCs w:val="24"/>
        </w:rPr>
        <w:t>Wniesienie zastrzeżeń do trybu ustalenia rocznej oceny klasyfikacyjnej oraz rocznej oceny zachowania: egzamin sprawdzający:</w:t>
      </w:r>
    </w:p>
    <w:p w:rsidR="00C25F97" w:rsidRPr="003B4621" w:rsidRDefault="00C25F97" w:rsidP="003009FF">
      <w:pPr>
        <w:pStyle w:val="zustzmustartykuempunktem"/>
        <w:numPr>
          <w:ilvl w:val="1"/>
          <w:numId w:val="11"/>
        </w:numPr>
        <w:spacing w:before="0" w:beforeAutospacing="0" w:after="0" w:afterAutospacing="0"/>
        <w:ind w:left="993" w:hanging="393"/>
        <w:jc w:val="both"/>
        <w:rPr>
          <w:color w:val="000000"/>
        </w:rPr>
      </w:pPr>
      <w:r w:rsidRPr="003B4621">
        <w:rPr>
          <w:color w:val="000000"/>
        </w:rPr>
        <w:t>zastrzeżenia, o których mowa w ust. 1 zgłasza się od dnia ustalenia rocznej oceny klasyfikacyjnej z zajęć edukacyjnych lub rocznej oceny klasyfikacyjnej zachowania, nie później jednak niż w terminie do  2 dni roboczych przed klasyfikacyjnym zebraniem Rady Pedagogicznej;</w:t>
      </w:r>
    </w:p>
    <w:p w:rsidR="00C25F97" w:rsidRPr="003B4621" w:rsidRDefault="00C25F97" w:rsidP="003009FF">
      <w:pPr>
        <w:pStyle w:val="zustzmustartykuempunktem"/>
        <w:keepNext/>
        <w:numPr>
          <w:ilvl w:val="1"/>
          <w:numId w:val="11"/>
        </w:numPr>
        <w:spacing w:before="0" w:beforeAutospacing="0" w:after="0" w:afterAutospacing="0"/>
        <w:ind w:left="993" w:hanging="426"/>
        <w:jc w:val="both"/>
        <w:rPr>
          <w:color w:val="000000"/>
        </w:rPr>
      </w:pPr>
      <w:r w:rsidRPr="003B4621">
        <w:rPr>
          <w:color w:val="000000"/>
        </w:rPr>
        <w:t xml:space="preserve"> w przypadku stwierdzenia, że roczna ocena klasyfikacyjna z zajęć edukacyjnych lub roczna ocena klasyfikacyjna zachowania zostały ustalone niezgodnie </w:t>
      </w:r>
      <w:r>
        <w:rPr>
          <w:color w:val="000000"/>
        </w:rPr>
        <w:t xml:space="preserve"> </w:t>
      </w:r>
      <w:r w:rsidR="00533774">
        <w:rPr>
          <w:color w:val="000000"/>
        </w:rPr>
        <w:t xml:space="preserve">               </w:t>
      </w:r>
      <w:r w:rsidRPr="003B4621">
        <w:rPr>
          <w:color w:val="000000"/>
        </w:rPr>
        <w:t>z przepisami dotyczącymi trybu ustalania tych ocen, dyrektor szkoły powołuje komisję, która:</w:t>
      </w:r>
    </w:p>
    <w:p w:rsidR="00C25F97" w:rsidRPr="003B4621" w:rsidRDefault="00C25F97" w:rsidP="003009FF">
      <w:pPr>
        <w:pStyle w:val="zpktzmpktartykuempunktem"/>
        <w:numPr>
          <w:ilvl w:val="2"/>
          <w:numId w:val="11"/>
        </w:numPr>
        <w:tabs>
          <w:tab w:val="clear" w:pos="1701"/>
          <w:tab w:val="num" w:pos="1560"/>
        </w:tabs>
        <w:spacing w:before="0" w:beforeAutospacing="0" w:after="0" w:afterAutospacing="0"/>
        <w:jc w:val="both"/>
        <w:rPr>
          <w:color w:val="000000"/>
        </w:rPr>
      </w:pPr>
      <w:r w:rsidRPr="003B4621">
        <w:rPr>
          <w:color w:val="000000"/>
        </w:rPr>
        <w:t xml:space="preserve">w przypadku rocznej  oceny  klasyfikacyjnej z zajęć edukacyjnych </w:t>
      </w:r>
    </w:p>
    <w:p w:rsidR="00C25F97" w:rsidRPr="003B4621" w:rsidRDefault="00C25F97" w:rsidP="00C328FF">
      <w:pPr>
        <w:pStyle w:val="zpktzmpktartykuempunktem"/>
        <w:tabs>
          <w:tab w:val="left" w:pos="1560"/>
        </w:tabs>
        <w:spacing w:before="0" w:beforeAutospacing="0" w:after="0" w:afterAutospacing="0"/>
        <w:ind w:left="1560" w:hanging="1560"/>
        <w:jc w:val="both"/>
        <w:rPr>
          <w:color w:val="000000"/>
        </w:rPr>
      </w:pPr>
      <w:r w:rsidRPr="003B4621">
        <w:rPr>
          <w:color w:val="000000"/>
        </w:rPr>
        <w:tab/>
        <w:t>przeprowadza sprawdzian wiadomości i umiejętności ucznia oraz ustala roczną ocenę klasyfikacyjną z danych zajęć edukacyjnych,</w:t>
      </w:r>
    </w:p>
    <w:p w:rsidR="00C25F97" w:rsidRPr="003B4621" w:rsidRDefault="00C25F97" w:rsidP="003009FF">
      <w:pPr>
        <w:pStyle w:val="zpktzmpktartykuempunktem"/>
        <w:numPr>
          <w:ilvl w:val="2"/>
          <w:numId w:val="11"/>
        </w:numPr>
        <w:tabs>
          <w:tab w:val="clear" w:pos="1701"/>
          <w:tab w:val="num" w:pos="1560"/>
        </w:tabs>
        <w:spacing w:before="0" w:beforeAutospacing="0" w:after="0" w:afterAutospacing="0"/>
        <w:ind w:left="1843" w:hanging="709"/>
        <w:jc w:val="both"/>
        <w:rPr>
          <w:color w:val="000000"/>
        </w:rPr>
      </w:pPr>
      <w:r w:rsidRPr="003B4621">
        <w:rPr>
          <w:color w:val="000000"/>
        </w:rPr>
        <w:t>w przypadku rocznej oceny klasyfikacyjnej zachowania – ustala roczną ocenę klasyfikacyjną zachowania;</w:t>
      </w:r>
    </w:p>
    <w:p w:rsidR="00C25F97" w:rsidRPr="003B4621" w:rsidRDefault="00C25F97" w:rsidP="003009FF">
      <w:pPr>
        <w:pStyle w:val="zpktzmpktartykuempunktem"/>
        <w:numPr>
          <w:ilvl w:val="1"/>
          <w:numId w:val="11"/>
        </w:numPr>
        <w:spacing w:before="0" w:beforeAutospacing="0" w:after="0" w:afterAutospacing="0" w:line="360" w:lineRule="atLeast"/>
        <w:ind w:left="993" w:hanging="393"/>
        <w:jc w:val="both"/>
        <w:rPr>
          <w:color w:val="000000"/>
        </w:rPr>
      </w:pPr>
      <w:r w:rsidRPr="003B4621">
        <w:rPr>
          <w:color w:val="000000"/>
        </w:rPr>
        <w:t xml:space="preserve">sprawdzian wiadomości i umiejętności ucznia  przeprowadza się w formie pisemnej  </w:t>
      </w:r>
      <w:r>
        <w:rPr>
          <w:color w:val="000000"/>
        </w:rPr>
        <w:t xml:space="preserve">                     </w:t>
      </w:r>
      <w:r w:rsidRPr="003B4621">
        <w:rPr>
          <w:color w:val="000000"/>
        </w:rPr>
        <w:t>i ustnej;</w:t>
      </w:r>
    </w:p>
    <w:p w:rsidR="00C25F97" w:rsidRPr="003B4621" w:rsidRDefault="00C25F97" w:rsidP="00C25F97">
      <w:pPr>
        <w:pStyle w:val="Default"/>
        <w:ind w:left="993" w:hanging="426"/>
        <w:jc w:val="both"/>
      </w:pPr>
      <w:r w:rsidRPr="003B4621">
        <w:t xml:space="preserve">6)  sprawdzian wiadomości i umiejętności ucznia z informatyki  i wychowania fizycznego ma przede wszystkim formę zadań praktycznych; </w:t>
      </w:r>
    </w:p>
    <w:p w:rsidR="00C25F97" w:rsidRPr="003B4621" w:rsidRDefault="00C25F97" w:rsidP="00C25F97">
      <w:pPr>
        <w:pStyle w:val="Default"/>
        <w:ind w:left="993" w:hanging="426"/>
        <w:jc w:val="both"/>
      </w:pPr>
      <w:r w:rsidRPr="003B4621">
        <w:t>7)  sprawdzian wiadomości i umiejętności ucznia z zajęć zawodowych i praktycznych oraz  innych obowiązkowych zajęć edukacyjnych, których programy nauczania przewidują prowadzenie ćwiczeń lub doświadczeń, ma formę zadań praktycznych;</w:t>
      </w:r>
    </w:p>
    <w:p w:rsidR="00C25F97" w:rsidRPr="003B4621" w:rsidRDefault="00C25F97" w:rsidP="00C25F97">
      <w:pPr>
        <w:pStyle w:val="Default"/>
        <w:ind w:left="993" w:hanging="426"/>
        <w:jc w:val="both"/>
      </w:pPr>
      <w:r w:rsidRPr="003B4621">
        <w:t>8)   sprawdzian wiadomości i umiejętności ucznia przeprowadza się nie później niż</w:t>
      </w:r>
      <w:r>
        <w:t xml:space="preserve">                  </w:t>
      </w:r>
      <w:r w:rsidRPr="003B4621">
        <w:t xml:space="preserve"> w terminie 5 dni od dnia zgłoszenia zastrzeżeń. Termin sprawdzianu uzgadnia dyrektor</w:t>
      </w:r>
      <w:r>
        <w:t xml:space="preserve">              </w:t>
      </w:r>
      <w:r w:rsidRPr="003B4621">
        <w:t xml:space="preserve"> w porozumieniu z nauczycielem przedmiotu, uczniem i jego rodzicami;</w:t>
      </w:r>
    </w:p>
    <w:p w:rsidR="00C25F97" w:rsidRPr="003B4621" w:rsidRDefault="00C25F97" w:rsidP="00C25F97">
      <w:pPr>
        <w:pStyle w:val="Default"/>
        <w:ind w:left="1134" w:hanging="567"/>
        <w:jc w:val="both"/>
      </w:pPr>
      <w:r w:rsidRPr="003B4621">
        <w:t xml:space="preserve">9)    w skład komisji wchodzą: </w:t>
      </w:r>
    </w:p>
    <w:p w:rsidR="00C25F97" w:rsidRPr="003B4621" w:rsidRDefault="00C25F97" w:rsidP="003009FF">
      <w:pPr>
        <w:pStyle w:val="Default"/>
        <w:numPr>
          <w:ilvl w:val="2"/>
          <w:numId w:val="11"/>
        </w:numPr>
        <w:jc w:val="both"/>
      </w:pPr>
      <w:r w:rsidRPr="003B4621">
        <w:lastRenderedPageBreak/>
        <w:t>dyrektor szkoły albo nauczyciel wyznaczony przez dyrektora szkoły – jako przewodniczący komisji,</w:t>
      </w:r>
    </w:p>
    <w:p w:rsidR="00C25F97" w:rsidRPr="003B4621" w:rsidRDefault="00C25F97" w:rsidP="003009FF">
      <w:pPr>
        <w:pStyle w:val="Default"/>
        <w:numPr>
          <w:ilvl w:val="2"/>
          <w:numId w:val="11"/>
        </w:numPr>
        <w:jc w:val="both"/>
      </w:pPr>
      <w:r w:rsidRPr="003B4621">
        <w:t>nauczyciel prowadzący dane zajęcia edukacyjne,</w:t>
      </w:r>
    </w:p>
    <w:p w:rsidR="00C25F97" w:rsidRPr="003B4621" w:rsidRDefault="00C25F97" w:rsidP="003009FF">
      <w:pPr>
        <w:pStyle w:val="Default"/>
        <w:numPr>
          <w:ilvl w:val="2"/>
          <w:numId w:val="11"/>
        </w:numPr>
        <w:jc w:val="both"/>
      </w:pPr>
      <w:r w:rsidRPr="003B4621">
        <w:t>nauczyciel prowadzący takie same lub pokrewne zajęcia edukacyjne;</w:t>
      </w:r>
    </w:p>
    <w:p w:rsidR="00C25F97" w:rsidRPr="003B4621" w:rsidRDefault="00C25F97" w:rsidP="003009FF">
      <w:pPr>
        <w:pStyle w:val="Default"/>
        <w:numPr>
          <w:ilvl w:val="0"/>
          <w:numId w:val="14"/>
        </w:numPr>
        <w:tabs>
          <w:tab w:val="left" w:pos="993"/>
        </w:tabs>
        <w:ind w:hanging="153"/>
      </w:pPr>
      <w:r w:rsidRPr="003B4621">
        <w:t xml:space="preserve">nauczyciel, o którym mowa w pkt. 9b,  może być zwolniony z udziału w pracy  </w:t>
      </w:r>
    </w:p>
    <w:p w:rsidR="00C25F97" w:rsidRPr="003B4621" w:rsidRDefault="00C25F97" w:rsidP="00533774">
      <w:pPr>
        <w:pStyle w:val="Default"/>
        <w:tabs>
          <w:tab w:val="left" w:pos="1276"/>
        </w:tabs>
        <w:ind w:hanging="153"/>
      </w:pPr>
      <w:r w:rsidRPr="003B4621">
        <w:t xml:space="preserve">                   komisji na własną prośbę lub w innych, szczególnie uzasadnionych przypadkach.  </w:t>
      </w:r>
    </w:p>
    <w:p w:rsidR="00C25F97" w:rsidRPr="003B4621" w:rsidRDefault="00C25F97" w:rsidP="00533774">
      <w:pPr>
        <w:pStyle w:val="Default"/>
        <w:tabs>
          <w:tab w:val="left" w:pos="1077"/>
          <w:tab w:val="left" w:pos="1276"/>
        </w:tabs>
        <w:ind w:hanging="153"/>
      </w:pPr>
      <w:r w:rsidRPr="003B4621">
        <w:tab/>
        <w:t xml:space="preserve">                W takim przypadku dyrektor szkoły powołuje w skład komisji innego nauczyciela</w:t>
      </w:r>
    </w:p>
    <w:p w:rsidR="00C25F97" w:rsidRPr="003B4621" w:rsidRDefault="00C25F97" w:rsidP="00533774">
      <w:pPr>
        <w:pStyle w:val="Default"/>
        <w:tabs>
          <w:tab w:val="left" w:pos="1276"/>
        </w:tabs>
        <w:ind w:hanging="153"/>
      </w:pPr>
      <w:r w:rsidRPr="003B4621">
        <w:t xml:space="preserve">                   prowadzącego takie same zajęcia edukacyjne, z tym że powołanie nauczyciela   </w:t>
      </w:r>
    </w:p>
    <w:p w:rsidR="00C25F97" w:rsidRPr="003B4621" w:rsidRDefault="00C25F97" w:rsidP="00533774">
      <w:pPr>
        <w:pStyle w:val="Default"/>
        <w:tabs>
          <w:tab w:val="left" w:pos="1089"/>
          <w:tab w:val="left" w:pos="1276"/>
        </w:tabs>
        <w:ind w:left="993" w:hanging="1146"/>
      </w:pPr>
      <w:r w:rsidRPr="003B4621">
        <w:t xml:space="preserve">                   zatrudnionego w innej szkole następuje w porozumieniu z dyrektorem tej szkoły;</w:t>
      </w:r>
    </w:p>
    <w:p w:rsidR="00C25F97" w:rsidRPr="003B4621" w:rsidRDefault="00C25F97" w:rsidP="003009FF">
      <w:pPr>
        <w:pStyle w:val="Default"/>
        <w:numPr>
          <w:ilvl w:val="0"/>
          <w:numId w:val="14"/>
        </w:numPr>
        <w:ind w:left="993" w:hanging="426"/>
        <w:jc w:val="both"/>
      </w:pPr>
      <w:r w:rsidRPr="003B4621">
        <w:t xml:space="preserve">ze sprawdzianu wiadomości i umiejętności ucznia sporządza się protokół,  </w:t>
      </w:r>
    </w:p>
    <w:p w:rsidR="00C25F97" w:rsidRPr="003B4621" w:rsidRDefault="00C25F97" w:rsidP="00C25F97">
      <w:pPr>
        <w:pStyle w:val="Default"/>
        <w:tabs>
          <w:tab w:val="left" w:pos="1064"/>
        </w:tabs>
        <w:jc w:val="both"/>
      </w:pPr>
      <w:r w:rsidRPr="003B4621">
        <w:t xml:space="preserve">                 zawierający w szczególności:</w:t>
      </w:r>
    </w:p>
    <w:p w:rsidR="00C25F97" w:rsidRPr="003B4621" w:rsidRDefault="00C25F97" w:rsidP="003009FF">
      <w:pPr>
        <w:pStyle w:val="Default"/>
        <w:numPr>
          <w:ilvl w:val="1"/>
          <w:numId w:val="12"/>
        </w:numPr>
        <w:ind w:left="1560" w:hanging="426"/>
        <w:jc w:val="both"/>
      </w:pPr>
      <w:r w:rsidRPr="003B4621">
        <w:t>nazwę zajęć edukacyjnych, z których był przeprowadzony sprawdzian,</w:t>
      </w:r>
    </w:p>
    <w:p w:rsidR="00C25F97" w:rsidRPr="003B4621" w:rsidRDefault="00C25F97" w:rsidP="003009FF">
      <w:pPr>
        <w:pStyle w:val="Default"/>
        <w:numPr>
          <w:ilvl w:val="1"/>
          <w:numId w:val="12"/>
        </w:numPr>
        <w:ind w:left="1560" w:hanging="426"/>
        <w:jc w:val="both"/>
      </w:pPr>
      <w:r w:rsidRPr="003B4621">
        <w:t xml:space="preserve">imiona i nazwiska osób wchodzących w skład komisji, </w:t>
      </w:r>
    </w:p>
    <w:p w:rsidR="00C25F97" w:rsidRPr="003B4621" w:rsidRDefault="00C25F97" w:rsidP="003009FF">
      <w:pPr>
        <w:pStyle w:val="Default"/>
        <w:numPr>
          <w:ilvl w:val="1"/>
          <w:numId w:val="12"/>
        </w:numPr>
        <w:ind w:left="1560" w:hanging="426"/>
        <w:jc w:val="both"/>
      </w:pPr>
      <w:r w:rsidRPr="003B4621">
        <w:t>termin sprawdzianu wiadomości i umiejętności,</w:t>
      </w:r>
    </w:p>
    <w:p w:rsidR="00C25F97" w:rsidRPr="003B4621" w:rsidRDefault="00C25F97" w:rsidP="003009FF">
      <w:pPr>
        <w:pStyle w:val="Default"/>
        <w:numPr>
          <w:ilvl w:val="1"/>
          <w:numId w:val="12"/>
        </w:numPr>
        <w:ind w:left="1560" w:hanging="426"/>
        <w:jc w:val="both"/>
      </w:pPr>
      <w:r w:rsidRPr="003B4621">
        <w:t>imię i nazwisko ucznia,</w:t>
      </w:r>
    </w:p>
    <w:p w:rsidR="00C25F97" w:rsidRPr="003B4621" w:rsidRDefault="00C25F97" w:rsidP="003009FF">
      <w:pPr>
        <w:pStyle w:val="Default"/>
        <w:numPr>
          <w:ilvl w:val="1"/>
          <w:numId w:val="12"/>
        </w:numPr>
        <w:ind w:left="1560" w:hanging="426"/>
        <w:jc w:val="both"/>
      </w:pPr>
      <w:r w:rsidRPr="003B4621">
        <w:t xml:space="preserve">zadania sprawdzające, </w:t>
      </w:r>
    </w:p>
    <w:p w:rsidR="00C25F97" w:rsidRPr="003B4621" w:rsidRDefault="00C25F97" w:rsidP="003009FF">
      <w:pPr>
        <w:pStyle w:val="Default"/>
        <w:numPr>
          <w:ilvl w:val="1"/>
          <w:numId w:val="12"/>
        </w:numPr>
        <w:ind w:left="1560" w:hanging="426"/>
        <w:jc w:val="both"/>
      </w:pPr>
      <w:r w:rsidRPr="003B4621">
        <w:t xml:space="preserve">ustaloną ocenę klasyfikacyjną; </w:t>
      </w:r>
    </w:p>
    <w:p w:rsidR="00C25F97" w:rsidRPr="003B4621" w:rsidRDefault="00C25F97" w:rsidP="003009FF">
      <w:pPr>
        <w:pStyle w:val="Default"/>
        <w:numPr>
          <w:ilvl w:val="0"/>
          <w:numId w:val="14"/>
        </w:numPr>
        <w:ind w:left="993" w:hanging="426"/>
        <w:jc w:val="both"/>
      </w:pPr>
      <w:r w:rsidRPr="003B4621">
        <w:t xml:space="preserve">do protokołu, o którym mowa w pkt 3.11 dołącza się odpowiednio pisemne prace </w:t>
      </w:r>
    </w:p>
    <w:p w:rsidR="00C25F97" w:rsidRPr="003B4621" w:rsidRDefault="00C25F97" w:rsidP="00C25F97">
      <w:pPr>
        <w:pStyle w:val="Default"/>
        <w:ind w:left="993" w:hanging="273"/>
        <w:jc w:val="both"/>
      </w:pPr>
      <w:r w:rsidRPr="003B4621">
        <w:t xml:space="preserve">     ucznia, zwięzłą informację o ustnych odpowiedziach ucznia i zwięzłą informację </w:t>
      </w:r>
      <w:r>
        <w:t xml:space="preserve">                       </w:t>
      </w:r>
      <w:r w:rsidRPr="003B4621">
        <w:t xml:space="preserve">o    wykonaniu przez ucznia zadania praktycznego; </w:t>
      </w:r>
    </w:p>
    <w:p w:rsidR="00C25F97" w:rsidRPr="003B4621" w:rsidRDefault="00C25F97" w:rsidP="003009FF">
      <w:pPr>
        <w:pStyle w:val="Default"/>
        <w:numPr>
          <w:ilvl w:val="0"/>
          <w:numId w:val="14"/>
        </w:numPr>
        <w:ind w:left="993" w:hanging="426"/>
        <w:jc w:val="both"/>
      </w:pPr>
      <w:r w:rsidRPr="003B4621">
        <w:t xml:space="preserve">uczeń, który z przyczyn usprawiedliwionych nie przystąpił do sprawdzianu </w:t>
      </w:r>
    </w:p>
    <w:p w:rsidR="00C25F97" w:rsidRPr="003B4621" w:rsidRDefault="00C25F97" w:rsidP="00C25F97">
      <w:pPr>
        <w:pStyle w:val="Default"/>
        <w:ind w:left="993" w:hanging="426"/>
        <w:jc w:val="both"/>
      </w:pPr>
      <w:r w:rsidRPr="003B4621">
        <w:t xml:space="preserve">       wyznaczonym terminie, może przystąpić do niego w dodatkowym terminie </w:t>
      </w:r>
    </w:p>
    <w:p w:rsidR="00C25F97" w:rsidRPr="003B4621" w:rsidRDefault="00C25F97" w:rsidP="00C25F97">
      <w:pPr>
        <w:pStyle w:val="Default"/>
        <w:ind w:left="993" w:hanging="426"/>
        <w:jc w:val="both"/>
      </w:pPr>
      <w:r w:rsidRPr="003B4621">
        <w:t xml:space="preserve">       wyznaczonym przez dyrektora szkoły w uzgodnieniu z uczniem i jego rodzicami;</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jeżeli dyrektor szkoły w wyniku pisemnego zastrzeżenia ucznia lub jego rodziców       uzna, że roczna ocena klasyfikacyjna  zachowania została ustalona niezgodnie</w:t>
      </w:r>
      <w:r>
        <w:rPr>
          <w:color w:val="000000"/>
          <w:sz w:val="24"/>
          <w:szCs w:val="24"/>
        </w:rPr>
        <w:t xml:space="preserve">                   </w:t>
      </w:r>
      <w:r w:rsidRPr="003B4621">
        <w:rPr>
          <w:color w:val="000000"/>
          <w:sz w:val="24"/>
          <w:szCs w:val="24"/>
        </w:rPr>
        <w:t xml:space="preserve"> z przepisami dotyczącymi trybu ustalania tych ocen powołuje komisję, która ustala roczną ocenę klasyfikacyjną zachowania;</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komisja ustala roczną ocenę klasyfikacyjną zachowania w terminie 5 dni od dnia  zgłoszenia zastrzeżeń, a jednocześnie ocena jest ustalana w drodze głosowania zwykłą większością głosów. W przypadku równej liczby głosów decyduje głos przewodniczącego komisji;</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w skład komisji wchodzi:</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dyrektor szkoły albo nauczyciel wyznaczony przez dyrektora szkoły – jako przewodniczący komisji,</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wychowawca oddziału,</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 xml:space="preserve">nauczyciel prowadzący zajęcia edukacyjne w danym oddziale, </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pedagog,</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przedstawiciel samorządu uczniowskiego;</w:t>
      </w:r>
    </w:p>
    <w:p w:rsidR="00C25F97" w:rsidRPr="003B4621" w:rsidRDefault="00C25F97" w:rsidP="003009FF">
      <w:pPr>
        <w:pStyle w:val="Akapitzlist"/>
        <w:numPr>
          <w:ilvl w:val="0"/>
          <w:numId w:val="14"/>
        </w:numPr>
        <w:tabs>
          <w:tab w:val="left" w:pos="1635"/>
        </w:tabs>
        <w:adjustRightInd w:val="0"/>
        <w:ind w:left="993" w:hanging="426"/>
        <w:jc w:val="both"/>
        <w:rPr>
          <w:color w:val="000000"/>
          <w:sz w:val="24"/>
          <w:szCs w:val="24"/>
        </w:rPr>
      </w:pPr>
      <w:r w:rsidRPr="003B4621">
        <w:rPr>
          <w:color w:val="000000"/>
          <w:sz w:val="24"/>
          <w:szCs w:val="24"/>
        </w:rPr>
        <w:t xml:space="preserve">z  posiedzenia komisji sporządza się protokół zawierający w szczególności: </w:t>
      </w:r>
    </w:p>
    <w:p w:rsidR="00C25F97" w:rsidRPr="003B4621" w:rsidRDefault="00C25F97" w:rsidP="003009FF">
      <w:pPr>
        <w:pStyle w:val="Default"/>
        <w:numPr>
          <w:ilvl w:val="1"/>
          <w:numId w:val="13"/>
        </w:numPr>
        <w:jc w:val="both"/>
      </w:pPr>
      <w:r w:rsidRPr="003B4621">
        <w:t xml:space="preserve">imiona i nazwiska osób wchodzących w skład komisji, </w:t>
      </w:r>
    </w:p>
    <w:p w:rsidR="00C25F97" w:rsidRPr="003B4621" w:rsidRDefault="00C25F97" w:rsidP="003009FF">
      <w:pPr>
        <w:pStyle w:val="Default"/>
        <w:numPr>
          <w:ilvl w:val="1"/>
          <w:numId w:val="13"/>
        </w:numPr>
        <w:jc w:val="both"/>
      </w:pPr>
      <w:r w:rsidRPr="003B4621">
        <w:t xml:space="preserve">termin posiedzenia komisji, </w:t>
      </w:r>
    </w:p>
    <w:p w:rsidR="00C25F97" w:rsidRPr="003B4621" w:rsidRDefault="00C25F97" w:rsidP="003009FF">
      <w:pPr>
        <w:pStyle w:val="Default"/>
        <w:numPr>
          <w:ilvl w:val="1"/>
          <w:numId w:val="13"/>
        </w:numPr>
        <w:jc w:val="both"/>
      </w:pPr>
      <w:r w:rsidRPr="003B4621">
        <w:t>imię i nazwisko ucznia,</w:t>
      </w:r>
    </w:p>
    <w:p w:rsidR="00C25F97" w:rsidRPr="003B4621" w:rsidRDefault="00C25F97" w:rsidP="003009FF">
      <w:pPr>
        <w:pStyle w:val="Default"/>
        <w:numPr>
          <w:ilvl w:val="1"/>
          <w:numId w:val="13"/>
        </w:numPr>
        <w:jc w:val="both"/>
      </w:pPr>
      <w:r w:rsidRPr="003B4621">
        <w:t>wynik głosowania,</w:t>
      </w:r>
    </w:p>
    <w:p w:rsidR="00C25F97" w:rsidRPr="003B4621" w:rsidRDefault="00C25F97" w:rsidP="003009FF">
      <w:pPr>
        <w:pStyle w:val="Default"/>
        <w:numPr>
          <w:ilvl w:val="1"/>
          <w:numId w:val="13"/>
        </w:numPr>
        <w:jc w:val="both"/>
      </w:pPr>
      <w:r w:rsidRPr="003B4621">
        <w:t>ustaloną ocenę klasyfikacyjną zachowania wraz z uzasadnieniem;</w:t>
      </w:r>
    </w:p>
    <w:p w:rsidR="00C25F97" w:rsidRPr="003B4621" w:rsidRDefault="00C25F97" w:rsidP="003009FF">
      <w:pPr>
        <w:pStyle w:val="Default"/>
        <w:numPr>
          <w:ilvl w:val="0"/>
          <w:numId w:val="14"/>
        </w:numPr>
        <w:ind w:left="993" w:hanging="426"/>
        <w:jc w:val="both"/>
      </w:pPr>
      <w:r w:rsidRPr="003B4621">
        <w:t xml:space="preserve">protokoły o których mowa w pkt.3.11. oraz 3.17. stanowią załączniki do arkusza ocen ucznia; </w:t>
      </w:r>
    </w:p>
    <w:p w:rsidR="00C25F97" w:rsidRPr="003B4621" w:rsidRDefault="00C25F97" w:rsidP="003009FF">
      <w:pPr>
        <w:pStyle w:val="zustzmustartykuempunktem"/>
        <w:numPr>
          <w:ilvl w:val="0"/>
          <w:numId w:val="14"/>
        </w:numPr>
        <w:spacing w:before="0" w:beforeAutospacing="0" w:after="0" w:afterAutospacing="0"/>
        <w:ind w:left="993" w:hanging="426"/>
        <w:jc w:val="both"/>
        <w:rPr>
          <w:color w:val="000000"/>
        </w:rPr>
      </w:pPr>
      <w:r w:rsidRPr="003B4621">
        <w:rPr>
          <w:color w:val="000000"/>
        </w:rPr>
        <w:t>ustalona przez komisję roczna ocena klasyfikacyjna z zajęć edukacyjnych oraz roczna ocena klasyfikacyjna zachowania nie może być niższa od ustalonej wcześniej oceny. Ocena ustalona przez komisję jest ostateczna, z wyjątkiem negatywnej rocznej oceny klasyfikacyjnej.</w:t>
      </w:r>
    </w:p>
    <w:p w:rsidR="00C25F97" w:rsidRDefault="00C25F97" w:rsidP="00C25F97">
      <w:pPr>
        <w:tabs>
          <w:tab w:val="left" w:pos="4125"/>
          <w:tab w:val="center" w:pos="4536"/>
        </w:tabs>
        <w:spacing w:before="120"/>
        <w:jc w:val="both"/>
        <w:rPr>
          <w:sz w:val="24"/>
          <w:szCs w:val="24"/>
        </w:rPr>
      </w:pPr>
    </w:p>
    <w:p w:rsidR="00C25F97" w:rsidRDefault="00C25F97" w:rsidP="00C25F97">
      <w:pPr>
        <w:tabs>
          <w:tab w:val="left" w:pos="4125"/>
          <w:tab w:val="center" w:pos="4536"/>
        </w:tabs>
        <w:spacing w:before="120"/>
        <w:jc w:val="center"/>
        <w:rPr>
          <w:sz w:val="24"/>
          <w:szCs w:val="24"/>
        </w:rPr>
      </w:pPr>
      <w:r w:rsidRPr="00DB788C">
        <w:rPr>
          <w:sz w:val="24"/>
          <w:szCs w:val="24"/>
        </w:rPr>
        <w:t xml:space="preserve">§ </w:t>
      </w:r>
      <w:r w:rsidR="009D19E7">
        <w:rPr>
          <w:sz w:val="24"/>
          <w:szCs w:val="24"/>
        </w:rPr>
        <w:t>13</w:t>
      </w:r>
    </w:p>
    <w:p w:rsidR="00B16169" w:rsidRDefault="00B16169" w:rsidP="00C25F97">
      <w:pPr>
        <w:tabs>
          <w:tab w:val="left" w:pos="4125"/>
          <w:tab w:val="center" w:pos="4536"/>
        </w:tabs>
        <w:spacing w:before="120"/>
        <w:jc w:val="center"/>
        <w:rPr>
          <w:sz w:val="24"/>
          <w:szCs w:val="24"/>
        </w:rPr>
      </w:pPr>
    </w:p>
    <w:p w:rsidR="00AA7B0E" w:rsidRPr="00B16169" w:rsidRDefault="00AA7B0E" w:rsidP="003009FF">
      <w:pPr>
        <w:pStyle w:val="Akapitzlist"/>
        <w:numPr>
          <w:ilvl w:val="0"/>
          <w:numId w:val="57"/>
        </w:numPr>
        <w:jc w:val="both"/>
        <w:rPr>
          <w:sz w:val="24"/>
          <w:szCs w:val="24"/>
        </w:rPr>
      </w:pPr>
      <w:r w:rsidRPr="00B16169">
        <w:rPr>
          <w:sz w:val="24"/>
          <w:szCs w:val="24"/>
        </w:rPr>
        <w:t xml:space="preserve"> Uczeń klasy I-III szkoły podstawowej otrzymuje w każdym roku szkolnym promocję do     klasy programowo wyższej.</w:t>
      </w:r>
    </w:p>
    <w:p w:rsidR="00AA7B0E" w:rsidRPr="00B16169" w:rsidRDefault="00AA7B0E" w:rsidP="003009FF">
      <w:pPr>
        <w:pStyle w:val="Akapitzlist"/>
        <w:numPr>
          <w:ilvl w:val="0"/>
          <w:numId w:val="57"/>
        </w:numPr>
        <w:jc w:val="both"/>
        <w:rPr>
          <w:sz w:val="24"/>
          <w:szCs w:val="24"/>
        </w:rPr>
      </w:pPr>
      <w:r w:rsidRPr="00B16169">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klasy.</w:t>
      </w:r>
    </w:p>
    <w:p w:rsidR="00AA7B0E" w:rsidRPr="00B16169" w:rsidRDefault="00AA7B0E" w:rsidP="003009FF">
      <w:pPr>
        <w:pStyle w:val="Akapitzlist"/>
        <w:numPr>
          <w:ilvl w:val="0"/>
          <w:numId w:val="57"/>
        </w:numPr>
        <w:jc w:val="both"/>
        <w:rPr>
          <w:sz w:val="24"/>
          <w:szCs w:val="24"/>
        </w:rPr>
      </w:pPr>
      <w:r w:rsidRPr="00B16169">
        <w:rPr>
          <w:sz w:val="24"/>
          <w:szCs w:val="24"/>
        </w:rPr>
        <w:t xml:space="preserve">Na wniosek rodziców ucznia i po uzyskaniu zgody wychowawcy klasy albo na wniosek wychowawcy klasy i po uzyskaniu zgody rodziców ucznia rada pedagogiczna może postanowić o promowaniu ucznia klasy I i II szkoły podstawowej do klasy programowo wyższej również w ciągu roku szkolnego, jeżeli poziom rozwoju </w:t>
      </w:r>
      <w:r w:rsidR="00533774">
        <w:rPr>
          <w:sz w:val="24"/>
          <w:szCs w:val="24"/>
        </w:rPr>
        <w:t xml:space="preserve">              </w:t>
      </w:r>
      <w:r w:rsidRPr="00B16169">
        <w:rPr>
          <w:sz w:val="24"/>
          <w:szCs w:val="24"/>
        </w:rPr>
        <w:t>i osiągnięć ucznia rokuje opanowanie w jednym roku szkolnym treści nauczania przewidzianych w programie nauczania dwóch klas.</w:t>
      </w:r>
    </w:p>
    <w:p w:rsidR="00C25F97" w:rsidRPr="00BF0E17" w:rsidRDefault="00AA7B0E" w:rsidP="003009FF">
      <w:pPr>
        <w:pStyle w:val="Tekstpodstawowy21"/>
        <w:numPr>
          <w:ilvl w:val="0"/>
          <w:numId w:val="57"/>
        </w:numPr>
        <w:autoSpaceDE w:val="0"/>
        <w:spacing w:before="120" w:after="0" w:line="240" w:lineRule="auto"/>
        <w:jc w:val="both"/>
        <w:rPr>
          <w:lang w:val="pl-PL"/>
        </w:rPr>
      </w:pPr>
      <w:r>
        <w:rPr>
          <w:lang w:val="pl-PL"/>
        </w:rPr>
        <w:t>Począwszy od klasy IV szkoły podstawowej u</w:t>
      </w:r>
      <w:r w:rsidR="00C25F97" w:rsidRPr="00BF0E17">
        <w:rPr>
          <w:lang w:val="pl-PL"/>
        </w:rPr>
        <w:t>czeń otrzymuje promocję do oddziału programowo wyższego, jeżeli ze wszystkich obowiązkowych zajęć edukacyjnych, określonych w szkolnym planie nauczania, uzyskał roczne oceny klasyfikacyjne wyższe od oceny niedostatecznej.</w:t>
      </w:r>
    </w:p>
    <w:p w:rsidR="00C25F97" w:rsidRPr="00DB788C" w:rsidRDefault="00C25F97" w:rsidP="003009FF">
      <w:pPr>
        <w:numPr>
          <w:ilvl w:val="0"/>
          <w:numId w:val="57"/>
        </w:numPr>
        <w:suppressAutoHyphens/>
        <w:autoSpaceDE/>
        <w:autoSpaceDN/>
        <w:spacing w:before="120"/>
        <w:jc w:val="both"/>
      </w:pPr>
      <w:r w:rsidRPr="00DB788C">
        <w:rPr>
          <w:sz w:val="24"/>
          <w:szCs w:val="24"/>
        </w:rPr>
        <w:t>Uczeń, który w wyniku klasyfikacji rocznej uzyskał z obowiązkowych zajęć edukacyjnych średnią ocen co najmniej 4,75 oraz co najmniej bardzo dobrą ocenę zachowa</w:t>
      </w:r>
      <w:r>
        <w:rPr>
          <w:sz w:val="24"/>
          <w:szCs w:val="24"/>
        </w:rPr>
        <w:t xml:space="preserve">nia, otrzymuje promocję do oddziału programowo wyższego </w:t>
      </w:r>
      <w:r w:rsidRPr="00DB788C">
        <w:rPr>
          <w:sz w:val="24"/>
          <w:szCs w:val="24"/>
        </w:rPr>
        <w:t xml:space="preserve">z wyróżnieniem. </w:t>
      </w:r>
      <w:r w:rsidRPr="00DB788C">
        <w:rPr>
          <w:bCs/>
          <w:sz w:val="24"/>
          <w:szCs w:val="24"/>
        </w:rPr>
        <w:t xml:space="preserve">Uczniowi, który uczęszczał na dodatkowe zajęcia edukacyjne lub religię albo etykę, do średniej ocen, wlicza się także roczną ocenę uzyskaną z tych zajęć. </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Uczeń, który w wyniku klasyfikacji rocznej uzyskał ocenę niedostateczną z jednych albo dwóch obowiązkowych zajęć edukacyjnych, może zdawać egzamin poprawkowy z tych zajęć.</w:t>
      </w:r>
    </w:p>
    <w:p w:rsidR="00C25F97" w:rsidRPr="00DB788C" w:rsidRDefault="00C25F97" w:rsidP="003009FF">
      <w:pPr>
        <w:pStyle w:val="Bezodstpw"/>
        <w:numPr>
          <w:ilvl w:val="0"/>
          <w:numId w:val="57"/>
        </w:numPr>
        <w:spacing w:before="120"/>
        <w:jc w:val="both"/>
      </w:pPr>
      <w:r w:rsidRPr="00DB788C">
        <w:t xml:space="preserve">Egzamin poprawkowy przeprowadza w trybie i formie określonej przez ministra właściwego do spraw oświaty i wychowania </w:t>
      </w:r>
      <w:r>
        <w:t>oraz w statucie § 10  komisja powołana przez d</w:t>
      </w:r>
      <w:r w:rsidRPr="00DB788C">
        <w:t xml:space="preserve">yrektora </w:t>
      </w:r>
      <w:r w:rsidRPr="00DB788C">
        <w:rPr>
          <w:color w:val="000000"/>
        </w:rPr>
        <w:t>s</w:t>
      </w:r>
      <w:r w:rsidRPr="00DB788C">
        <w:t>zkoły.</w:t>
      </w:r>
    </w:p>
    <w:p w:rsidR="00C25F97" w:rsidRPr="00DB788C" w:rsidRDefault="00C25F97" w:rsidP="003009FF">
      <w:pPr>
        <w:numPr>
          <w:ilvl w:val="0"/>
          <w:numId w:val="57"/>
        </w:numPr>
        <w:suppressAutoHyphens/>
        <w:autoSpaceDE/>
        <w:autoSpaceDN/>
        <w:spacing w:before="120"/>
        <w:jc w:val="both"/>
      </w:pPr>
      <w:r w:rsidRPr="00DB788C">
        <w:rPr>
          <w:sz w:val="24"/>
          <w:szCs w:val="24"/>
        </w:rPr>
        <w:t xml:space="preserve">Uczeń, który nie zdał egzaminu poprawkowego, </w:t>
      </w:r>
      <w:r>
        <w:rPr>
          <w:sz w:val="24"/>
          <w:szCs w:val="24"/>
        </w:rPr>
        <w:t>nie otrzymuje promocji do klasy programowo wyższej</w:t>
      </w:r>
      <w:r w:rsidR="00964466">
        <w:rPr>
          <w:sz w:val="24"/>
          <w:szCs w:val="24"/>
        </w:rPr>
        <w:t xml:space="preserve"> </w:t>
      </w:r>
      <w:r w:rsidRPr="00DB788C">
        <w:rPr>
          <w:sz w:val="24"/>
          <w:szCs w:val="24"/>
        </w:rPr>
        <w:t>i powtarza klasę.</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 xml:space="preserve">Uwzględniając możliwości edukacyjne ucznia, Rada </w:t>
      </w:r>
      <w:r>
        <w:rPr>
          <w:lang w:val="pl-PL"/>
        </w:rPr>
        <w:t>P</w:t>
      </w:r>
      <w:r w:rsidRPr="00BF0E17">
        <w:rPr>
          <w:lang w:val="pl-PL"/>
        </w:rPr>
        <w:t>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oddziale programowo wyższym.</w:t>
      </w:r>
    </w:p>
    <w:p w:rsidR="00C25F97" w:rsidRPr="00BF0E17" w:rsidRDefault="00964466" w:rsidP="003009FF">
      <w:pPr>
        <w:pStyle w:val="Tekstpodstawowy21"/>
        <w:numPr>
          <w:ilvl w:val="0"/>
          <w:numId w:val="57"/>
        </w:numPr>
        <w:autoSpaceDE w:val="0"/>
        <w:spacing w:before="120" w:after="0" w:line="240" w:lineRule="auto"/>
        <w:jc w:val="both"/>
        <w:rPr>
          <w:lang w:val="pl-PL"/>
        </w:rPr>
      </w:pPr>
      <w:r>
        <w:rPr>
          <w:lang w:val="pl-PL"/>
        </w:rPr>
        <w:t>Uczeń który nie otr</w:t>
      </w:r>
      <w:r w:rsidR="00C25F97" w:rsidRPr="00BF0E17">
        <w:rPr>
          <w:lang w:val="pl-PL"/>
        </w:rPr>
        <w:t>zymał promocji do klasy programowo wyższej powtarza odpowiednio klasę.</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Uczeń kończy szkołę</w:t>
      </w:r>
      <w:r w:rsidRPr="00DB788C">
        <w:rPr>
          <w:lang w:val="pl-PL"/>
        </w:rPr>
        <w:t>,</w:t>
      </w:r>
      <w:r w:rsidRPr="00BF0E17">
        <w:rPr>
          <w:lang w:val="pl-PL"/>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uzyskał oceny klasyfikacyjne z zajęć edukacyjnych wyższe od oceny niedostatecznej (także w wyniku egzaminu poprawkowego)</w:t>
      </w:r>
      <w:r w:rsidRPr="00DB788C">
        <w:rPr>
          <w:lang w:val="pl-PL"/>
        </w:rPr>
        <w:t>.</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lastRenderedPageBreak/>
        <w:t xml:space="preserve">Uczeń kończy szkołę  z wyróżnieniem, jeżeli w wyniku klasyfikacji końcowej uzyskał                           z obowiązkowych zajęć edukacyjnych średnią ocen co najmniej 4,75 oraz co najmniej bardzo dobrą ocenę zachowania. </w:t>
      </w:r>
      <w:r w:rsidRPr="00BF0E17">
        <w:rPr>
          <w:bCs/>
          <w:lang w:val="pl-PL"/>
        </w:rPr>
        <w:t xml:space="preserve">Uczniowi, który uczęszczał na dodatkowe zajęcia edukacyjne lub religię albo etykę, do średniej ocen wlicza się także roczną ocenę uzyskaną z tych zajęć. </w:t>
      </w:r>
    </w:p>
    <w:p w:rsidR="00C25F97" w:rsidRPr="00DB788C" w:rsidRDefault="00C25F97" w:rsidP="00C25F97">
      <w:pPr>
        <w:pStyle w:val="Akapitzlist"/>
        <w:spacing w:before="120"/>
        <w:ind w:left="720"/>
        <w:jc w:val="both"/>
      </w:pPr>
    </w:p>
    <w:p w:rsidR="00C25F97" w:rsidRDefault="009D19E7" w:rsidP="00C25F97">
      <w:pPr>
        <w:jc w:val="center"/>
        <w:rPr>
          <w:color w:val="000000"/>
          <w:sz w:val="24"/>
          <w:szCs w:val="24"/>
        </w:rPr>
      </w:pPr>
      <w:r>
        <w:rPr>
          <w:color w:val="000000"/>
          <w:sz w:val="24"/>
          <w:szCs w:val="24"/>
        </w:rPr>
        <w:t>§ 14</w:t>
      </w:r>
    </w:p>
    <w:p w:rsidR="0049423C" w:rsidRPr="00223F27" w:rsidRDefault="0049423C" w:rsidP="00C25F97">
      <w:pPr>
        <w:jc w:val="center"/>
        <w:rPr>
          <w:color w:val="000000"/>
          <w:sz w:val="24"/>
          <w:szCs w:val="24"/>
        </w:rPr>
      </w:pPr>
    </w:p>
    <w:p w:rsidR="00223F27" w:rsidRPr="00223F27" w:rsidRDefault="00223F27" w:rsidP="00533774">
      <w:pPr>
        <w:pStyle w:val="Akapitzlist"/>
        <w:jc w:val="both"/>
        <w:rPr>
          <w:sz w:val="24"/>
          <w:szCs w:val="24"/>
        </w:rPr>
      </w:pPr>
      <w:r w:rsidRPr="00223F27">
        <w:rPr>
          <w:sz w:val="24"/>
          <w:szCs w:val="24"/>
        </w:rPr>
        <w:t>1. Egzamin ósmoklasisty obejmuje wiadomości i umiejętności określone ‎</w:t>
      </w:r>
      <w:hyperlink r:id="rId8" w:history="1">
        <w:r w:rsidRPr="00223F27">
          <w:rPr>
            <w:color w:val="404141"/>
            <w:sz w:val="24"/>
            <w:szCs w:val="24"/>
          </w:rPr>
          <w:t>w podstawie programowej kształcenia ogólnego</w:t>
        </w:r>
      </w:hyperlink>
      <w:r w:rsidRPr="00223F27">
        <w:rPr>
          <w:sz w:val="24"/>
          <w:szCs w:val="24"/>
        </w:rPr>
        <w:t xml:space="preserve"> w odniesieniu do wybranych przedmiotów ‎nauczanych w klasach I–VIII. </w:t>
      </w:r>
    </w:p>
    <w:p w:rsidR="00223F27" w:rsidRPr="00223F27" w:rsidRDefault="00223F27" w:rsidP="00223F27">
      <w:pPr>
        <w:pStyle w:val="Akapitzlist"/>
        <w:rPr>
          <w:sz w:val="24"/>
          <w:szCs w:val="24"/>
        </w:rPr>
      </w:pPr>
      <w:r w:rsidRPr="00223F27">
        <w:rPr>
          <w:sz w:val="24"/>
          <w:szCs w:val="24"/>
        </w:rPr>
        <w:t>2. Do egzaminu ósmoklasisty przystępują</w:t>
      </w:r>
      <w:r>
        <w:rPr>
          <w:sz w:val="24"/>
          <w:szCs w:val="24"/>
        </w:rPr>
        <w:t xml:space="preserve"> </w:t>
      </w:r>
      <w:r w:rsidRPr="00223F27">
        <w:rPr>
          <w:sz w:val="24"/>
          <w:szCs w:val="24"/>
        </w:rPr>
        <w:t>uczniowie VIII klasy szkoły podstawowej</w:t>
      </w:r>
    </w:p>
    <w:p w:rsidR="00223F27" w:rsidRPr="00223F27" w:rsidRDefault="00223F27" w:rsidP="00533774">
      <w:pPr>
        <w:pStyle w:val="Akapitzlist"/>
        <w:jc w:val="both"/>
        <w:rPr>
          <w:sz w:val="24"/>
          <w:szCs w:val="24"/>
        </w:rPr>
      </w:pPr>
      <w:r w:rsidRPr="00223F27">
        <w:rPr>
          <w:sz w:val="24"/>
          <w:szCs w:val="24"/>
        </w:rPr>
        <w:t>3. Egzamin ósmoklasisty jest egzaminem obowiązkowym, co oznacza, że każdy uczeń musi do niego przystąpić, aby ukończyć szkołę. Nie jest określony minimalny wynik, jaki uczeń powinien uzyskać, dlatego egzaminu ósmoklasisty nie można nie zdać.</w:t>
      </w:r>
    </w:p>
    <w:p w:rsidR="00223F27" w:rsidRPr="00223F27" w:rsidRDefault="00223F27" w:rsidP="00223F27">
      <w:pPr>
        <w:pStyle w:val="Akapitzlist"/>
        <w:rPr>
          <w:sz w:val="24"/>
          <w:szCs w:val="24"/>
        </w:rPr>
      </w:pPr>
      <w:r w:rsidRPr="00223F27">
        <w:rPr>
          <w:sz w:val="24"/>
          <w:szCs w:val="24"/>
        </w:rPr>
        <w:t>4. Egzamin ósmoklasisty jest przeprowadzany w formie pisemnej.</w:t>
      </w:r>
    </w:p>
    <w:p w:rsidR="00223F27" w:rsidRPr="00223F27" w:rsidRDefault="00223F27" w:rsidP="00223F27">
      <w:pPr>
        <w:pStyle w:val="Akapitzlist"/>
        <w:rPr>
          <w:sz w:val="24"/>
          <w:szCs w:val="24"/>
        </w:rPr>
      </w:pPr>
      <w:r w:rsidRPr="00223F27">
        <w:rPr>
          <w:sz w:val="24"/>
          <w:szCs w:val="24"/>
          <w:u w:val="single"/>
        </w:rPr>
        <w:t>5. W latach 2019–2021</w:t>
      </w:r>
      <w:r w:rsidRPr="00223F27">
        <w:rPr>
          <w:sz w:val="24"/>
          <w:szCs w:val="24"/>
        </w:rPr>
        <w:t> ósmoklasista przystępuje do egzaminu z trzech przedmiotów obowiązkowych, tj.:</w:t>
      </w:r>
    </w:p>
    <w:p w:rsidR="00223F27" w:rsidRPr="00223F27" w:rsidRDefault="00223F27" w:rsidP="003009FF">
      <w:pPr>
        <w:pStyle w:val="Akapitzlist"/>
        <w:numPr>
          <w:ilvl w:val="0"/>
          <w:numId w:val="58"/>
        </w:numPr>
        <w:rPr>
          <w:sz w:val="24"/>
          <w:szCs w:val="24"/>
        </w:rPr>
      </w:pPr>
      <w:r w:rsidRPr="00223F27">
        <w:rPr>
          <w:sz w:val="24"/>
          <w:szCs w:val="24"/>
        </w:rPr>
        <w:t>języka polskiego</w:t>
      </w:r>
    </w:p>
    <w:p w:rsidR="00223F27" w:rsidRPr="00223F27" w:rsidRDefault="00223F27" w:rsidP="003009FF">
      <w:pPr>
        <w:pStyle w:val="Akapitzlist"/>
        <w:numPr>
          <w:ilvl w:val="0"/>
          <w:numId w:val="58"/>
        </w:numPr>
        <w:rPr>
          <w:sz w:val="24"/>
          <w:szCs w:val="24"/>
        </w:rPr>
      </w:pPr>
      <w:r w:rsidRPr="00223F27">
        <w:rPr>
          <w:sz w:val="24"/>
          <w:szCs w:val="24"/>
        </w:rPr>
        <w:t>matematyki</w:t>
      </w:r>
    </w:p>
    <w:p w:rsidR="00223F27" w:rsidRPr="00223F27" w:rsidRDefault="00223F27" w:rsidP="003009FF">
      <w:pPr>
        <w:pStyle w:val="Akapitzlist"/>
        <w:numPr>
          <w:ilvl w:val="0"/>
          <w:numId w:val="58"/>
        </w:numPr>
        <w:rPr>
          <w:sz w:val="24"/>
          <w:szCs w:val="24"/>
        </w:rPr>
      </w:pPr>
      <w:r w:rsidRPr="00223F27">
        <w:rPr>
          <w:sz w:val="24"/>
          <w:szCs w:val="24"/>
        </w:rPr>
        <w:t>języka obcego nowożytnego.</w:t>
      </w:r>
    </w:p>
    <w:p w:rsidR="00223F27" w:rsidRPr="00223F27" w:rsidRDefault="00223F27" w:rsidP="00533774">
      <w:pPr>
        <w:pStyle w:val="Akapitzlist"/>
        <w:jc w:val="both"/>
        <w:rPr>
          <w:sz w:val="24"/>
          <w:szCs w:val="24"/>
        </w:rPr>
      </w:pPr>
      <w:r w:rsidRPr="00223F27">
        <w:rPr>
          <w:sz w:val="24"/>
          <w:szCs w:val="24"/>
        </w:rPr>
        <w:t>6. 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223F27" w:rsidRPr="00223F27" w:rsidRDefault="00223F27" w:rsidP="00223F27">
      <w:pPr>
        <w:pStyle w:val="Akapitzlist"/>
        <w:rPr>
          <w:sz w:val="24"/>
          <w:szCs w:val="24"/>
        </w:rPr>
      </w:pPr>
      <w:r w:rsidRPr="00223F27">
        <w:rPr>
          <w:sz w:val="24"/>
          <w:szCs w:val="24"/>
          <w:u w:val="single"/>
        </w:rPr>
        <w:t>7. Od roku 2022</w:t>
      </w:r>
      <w:r w:rsidRPr="00223F27">
        <w:rPr>
          <w:sz w:val="24"/>
          <w:szCs w:val="24"/>
        </w:rPr>
        <w:t> ósmoklasista przystępuje do egzaminu z czterech przedmiotów obowiązkowych, tj.:</w:t>
      </w:r>
    </w:p>
    <w:p w:rsidR="00223F27" w:rsidRPr="00223F27" w:rsidRDefault="00223F27" w:rsidP="003009FF">
      <w:pPr>
        <w:pStyle w:val="Akapitzlist"/>
        <w:numPr>
          <w:ilvl w:val="0"/>
          <w:numId w:val="59"/>
        </w:numPr>
        <w:rPr>
          <w:sz w:val="24"/>
          <w:szCs w:val="24"/>
        </w:rPr>
      </w:pPr>
      <w:r w:rsidRPr="00223F27">
        <w:rPr>
          <w:sz w:val="24"/>
          <w:szCs w:val="24"/>
        </w:rPr>
        <w:t>języka polskiego</w:t>
      </w:r>
    </w:p>
    <w:p w:rsidR="00223F27" w:rsidRPr="00223F27" w:rsidRDefault="00223F27" w:rsidP="003009FF">
      <w:pPr>
        <w:pStyle w:val="Akapitzlist"/>
        <w:numPr>
          <w:ilvl w:val="0"/>
          <w:numId w:val="59"/>
        </w:numPr>
        <w:rPr>
          <w:sz w:val="24"/>
          <w:szCs w:val="24"/>
        </w:rPr>
      </w:pPr>
      <w:r w:rsidRPr="00223F27">
        <w:rPr>
          <w:sz w:val="24"/>
          <w:szCs w:val="24"/>
        </w:rPr>
        <w:t>matematyki</w:t>
      </w:r>
    </w:p>
    <w:p w:rsidR="00223F27" w:rsidRPr="00223F27" w:rsidRDefault="00223F27" w:rsidP="003009FF">
      <w:pPr>
        <w:pStyle w:val="Akapitzlist"/>
        <w:numPr>
          <w:ilvl w:val="0"/>
          <w:numId w:val="59"/>
        </w:numPr>
        <w:rPr>
          <w:sz w:val="24"/>
          <w:szCs w:val="24"/>
        </w:rPr>
      </w:pPr>
      <w:r w:rsidRPr="00223F27">
        <w:rPr>
          <w:sz w:val="24"/>
          <w:szCs w:val="24"/>
        </w:rPr>
        <w:t>języka obcego nowożytnego</w:t>
      </w:r>
    </w:p>
    <w:p w:rsidR="00223F27" w:rsidRPr="00223F27" w:rsidRDefault="00223F27" w:rsidP="003009FF">
      <w:pPr>
        <w:pStyle w:val="Akapitzlist"/>
        <w:numPr>
          <w:ilvl w:val="0"/>
          <w:numId w:val="59"/>
        </w:numPr>
        <w:rPr>
          <w:sz w:val="24"/>
          <w:szCs w:val="24"/>
        </w:rPr>
      </w:pPr>
      <w:r w:rsidRPr="00223F27">
        <w:rPr>
          <w:sz w:val="24"/>
          <w:szCs w:val="24"/>
          <w:u w:val="single"/>
        </w:rPr>
        <w:t>jednego</w:t>
      </w:r>
      <w:r w:rsidRPr="00223F27">
        <w:rPr>
          <w:sz w:val="24"/>
          <w:szCs w:val="24"/>
        </w:rPr>
        <w:t> przedmiotu do wyboru spośród przedmiotów: biologia, chemia, fizyka, geografia lub historia.</w:t>
      </w:r>
    </w:p>
    <w:p w:rsidR="00223F27" w:rsidRPr="00223F27" w:rsidRDefault="00223F27" w:rsidP="00223F27">
      <w:pPr>
        <w:pStyle w:val="Akapitzlist"/>
        <w:rPr>
          <w:sz w:val="24"/>
          <w:szCs w:val="24"/>
        </w:rPr>
      </w:pPr>
      <w:r w:rsidRPr="00223F27">
        <w:rPr>
          <w:bCs/>
          <w:sz w:val="24"/>
          <w:szCs w:val="24"/>
        </w:rPr>
        <w:t>8. Przebieg egzaminu ósmoklasisty</w:t>
      </w:r>
    </w:p>
    <w:p w:rsidR="00223F27" w:rsidRPr="00223F27" w:rsidRDefault="00223F27" w:rsidP="00223F27">
      <w:pPr>
        <w:pStyle w:val="Akapitzlist"/>
        <w:rPr>
          <w:sz w:val="24"/>
          <w:szCs w:val="24"/>
        </w:rPr>
      </w:pPr>
      <w:r>
        <w:rPr>
          <w:sz w:val="24"/>
          <w:szCs w:val="24"/>
        </w:rPr>
        <w:t xml:space="preserve">    </w:t>
      </w:r>
      <w:r w:rsidRPr="00223F27">
        <w:rPr>
          <w:sz w:val="24"/>
          <w:szCs w:val="24"/>
        </w:rPr>
        <w:t>Egzamin odbywa się w kwietniu. Uczeń, który z przyczyn losowych lub zdrowotnych nie ‎przystąpi do egzaminu w tym terminie, przystępuje do niego w czerwcu.‎</w:t>
      </w:r>
    </w:p>
    <w:p w:rsidR="00223F27" w:rsidRPr="00223F27" w:rsidRDefault="00223F27" w:rsidP="00223F27">
      <w:pPr>
        <w:pStyle w:val="Akapitzlist"/>
        <w:rPr>
          <w:sz w:val="24"/>
          <w:szCs w:val="24"/>
        </w:rPr>
      </w:pPr>
      <w:r>
        <w:rPr>
          <w:sz w:val="24"/>
          <w:szCs w:val="24"/>
        </w:rPr>
        <w:t xml:space="preserve">     </w:t>
      </w:r>
      <w:r w:rsidRPr="00223F27">
        <w:rPr>
          <w:sz w:val="24"/>
          <w:szCs w:val="24"/>
        </w:rPr>
        <w:t>Egzamin ósmoklasisty jest przeprowadzany przez trzy kolejne dni:</w:t>
      </w:r>
    </w:p>
    <w:p w:rsidR="00223F27" w:rsidRPr="00223F27" w:rsidRDefault="00223F27" w:rsidP="003009FF">
      <w:pPr>
        <w:pStyle w:val="Akapitzlist"/>
        <w:numPr>
          <w:ilvl w:val="0"/>
          <w:numId w:val="60"/>
        </w:numPr>
        <w:rPr>
          <w:sz w:val="24"/>
          <w:szCs w:val="24"/>
        </w:rPr>
      </w:pPr>
      <w:r w:rsidRPr="00223F27">
        <w:rPr>
          <w:sz w:val="24"/>
          <w:szCs w:val="24"/>
        </w:rPr>
        <w:t>pierwszego dnia – egzamin z języka polskiego, który trwa 120 minut</w:t>
      </w:r>
    </w:p>
    <w:p w:rsidR="00223F27" w:rsidRPr="00223F27" w:rsidRDefault="00223F27" w:rsidP="003009FF">
      <w:pPr>
        <w:pStyle w:val="Akapitzlist"/>
        <w:numPr>
          <w:ilvl w:val="0"/>
          <w:numId w:val="60"/>
        </w:numPr>
        <w:rPr>
          <w:sz w:val="24"/>
          <w:szCs w:val="24"/>
        </w:rPr>
      </w:pPr>
      <w:r w:rsidRPr="00223F27">
        <w:rPr>
          <w:sz w:val="24"/>
          <w:szCs w:val="24"/>
        </w:rPr>
        <w:t>drugiego dnia – egzamin z matematyki, który trwa 100 minut</w:t>
      </w:r>
    </w:p>
    <w:p w:rsidR="00223F27" w:rsidRPr="00223F27" w:rsidRDefault="00223F27" w:rsidP="003009FF">
      <w:pPr>
        <w:pStyle w:val="Akapitzlist"/>
        <w:numPr>
          <w:ilvl w:val="0"/>
          <w:numId w:val="60"/>
        </w:numPr>
        <w:rPr>
          <w:sz w:val="24"/>
          <w:szCs w:val="24"/>
        </w:rPr>
      </w:pPr>
      <w:r w:rsidRPr="00223F27">
        <w:rPr>
          <w:sz w:val="24"/>
          <w:szCs w:val="24"/>
        </w:rPr>
        <w:t xml:space="preserve">trzeciego dnia – egzamin z języka obcego nowożytnego, a od roku 2022 również </w:t>
      </w:r>
      <w:r>
        <w:rPr>
          <w:sz w:val="24"/>
          <w:szCs w:val="24"/>
        </w:rPr>
        <w:t xml:space="preserve">  </w:t>
      </w:r>
      <w:r w:rsidRPr="00223F27">
        <w:rPr>
          <w:sz w:val="24"/>
          <w:szCs w:val="24"/>
        </w:rPr>
        <w:t>egzamin z przedmiotu do wyboru, z których każdy trwa po 90 minut.</w:t>
      </w:r>
    </w:p>
    <w:p w:rsidR="00223F27" w:rsidRPr="00223F27" w:rsidRDefault="00223F27" w:rsidP="00533774">
      <w:pPr>
        <w:pStyle w:val="Akapitzlist"/>
        <w:jc w:val="both"/>
        <w:rPr>
          <w:sz w:val="24"/>
          <w:szCs w:val="24"/>
        </w:rPr>
      </w:pPr>
      <w:r>
        <w:rPr>
          <w:sz w:val="24"/>
          <w:szCs w:val="24"/>
        </w:rPr>
        <w:t xml:space="preserve">    </w:t>
      </w:r>
      <w:r w:rsidRPr="00223F27">
        <w:rPr>
          <w:sz w:val="24"/>
          <w:szCs w:val="24"/>
        </w:rPr>
        <w:t>Na egzamin uczeń przynosi ze sobą wyłącznie przybory do pisania: pióro lub długopis ‎z czarnym tuszem/atramentem, a w przypadku egzaminu matematyki również linijkę. ‎</w:t>
      </w:r>
    </w:p>
    <w:p w:rsidR="00223F27" w:rsidRPr="00223F27" w:rsidRDefault="00223F27" w:rsidP="00533774">
      <w:pPr>
        <w:pStyle w:val="Akapitzlist"/>
        <w:jc w:val="both"/>
        <w:rPr>
          <w:sz w:val="24"/>
          <w:szCs w:val="24"/>
        </w:rPr>
      </w:pPr>
      <w:r>
        <w:rPr>
          <w:sz w:val="24"/>
          <w:szCs w:val="24"/>
        </w:rPr>
        <w:t xml:space="preserve">    </w:t>
      </w:r>
      <w:r w:rsidRPr="00223F27">
        <w:rPr>
          <w:sz w:val="24"/>
          <w:szCs w:val="24"/>
        </w:rPr>
        <w:t>Na egzaminie nie można korzystać z kalkulatora oraz słowników. Nie wolno także przynosić ‎i używać żadnych urządzeń telekomunikacyjnych.‎</w:t>
      </w:r>
    </w:p>
    <w:p w:rsidR="00223F27" w:rsidRPr="00223F27" w:rsidRDefault="00223F27" w:rsidP="00533774">
      <w:pPr>
        <w:pStyle w:val="Akapitzlist"/>
        <w:jc w:val="both"/>
        <w:rPr>
          <w:sz w:val="24"/>
          <w:szCs w:val="24"/>
        </w:rPr>
      </w:pPr>
      <w:r w:rsidRPr="00223F27">
        <w:rPr>
          <w:sz w:val="24"/>
          <w:szCs w:val="24"/>
        </w:rPr>
        <w:t>9. Wyniki i zaświadczenia</w:t>
      </w:r>
    </w:p>
    <w:p w:rsidR="00223F27" w:rsidRPr="00223F27" w:rsidRDefault="00533774" w:rsidP="00533774">
      <w:pPr>
        <w:pStyle w:val="Akapitzlist"/>
        <w:jc w:val="both"/>
        <w:rPr>
          <w:sz w:val="24"/>
          <w:szCs w:val="24"/>
        </w:rPr>
      </w:pPr>
      <w:r>
        <w:rPr>
          <w:sz w:val="24"/>
          <w:szCs w:val="24"/>
        </w:rPr>
        <w:t xml:space="preserve">    </w:t>
      </w:r>
      <w:r w:rsidR="00223F27" w:rsidRPr="00223F27">
        <w:rPr>
          <w:sz w:val="24"/>
          <w:szCs w:val="24"/>
        </w:rPr>
        <w:t xml:space="preserve">W dniu zakończenia roku szkolnego każdy uczeń otrzyma zaświadczenie o szczegółowych ‎wynikach egzaminu ósmoklasisty. Na zaświadczeniu podany będzie </w:t>
      </w:r>
      <w:r>
        <w:rPr>
          <w:sz w:val="24"/>
          <w:szCs w:val="24"/>
        </w:rPr>
        <w:t xml:space="preserve">  </w:t>
      </w:r>
      <w:r w:rsidR="00223F27" w:rsidRPr="00223F27">
        <w:rPr>
          <w:sz w:val="24"/>
          <w:szCs w:val="24"/>
        </w:rPr>
        <w:t>wynik procentowy oraz wynik na skali ‎centylowej dla egzaminu z każdego przedmiotu.</w:t>
      </w:r>
    </w:p>
    <w:p w:rsidR="00223F27" w:rsidRPr="00223F27" w:rsidRDefault="00533774" w:rsidP="00533774">
      <w:pPr>
        <w:pStyle w:val="Akapitzlist"/>
        <w:jc w:val="both"/>
        <w:rPr>
          <w:sz w:val="24"/>
          <w:szCs w:val="24"/>
        </w:rPr>
      </w:pPr>
      <w:r>
        <w:rPr>
          <w:sz w:val="24"/>
          <w:szCs w:val="24"/>
        </w:rPr>
        <w:t xml:space="preserve">    </w:t>
      </w:r>
      <w:r w:rsidR="00223F27" w:rsidRPr="00223F27">
        <w:rPr>
          <w:sz w:val="24"/>
          <w:szCs w:val="24"/>
        </w:rPr>
        <w:t>Wynik procentowy to odsetek punktów (zaokrąglony do liczby całkowitej), które uczeń ‎zdobył za zadania z danego przedmiotu. ‎</w:t>
      </w:r>
    </w:p>
    <w:p w:rsidR="00223F27" w:rsidRPr="00223F27" w:rsidRDefault="00533774" w:rsidP="00533774">
      <w:pPr>
        <w:pStyle w:val="Akapitzlist"/>
        <w:jc w:val="both"/>
        <w:rPr>
          <w:sz w:val="24"/>
          <w:szCs w:val="24"/>
        </w:rPr>
      </w:pPr>
      <w:r>
        <w:rPr>
          <w:sz w:val="24"/>
          <w:szCs w:val="24"/>
        </w:rPr>
        <w:lastRenderedPageBreak/>
        <w:t xml:space="preserve">    </w:t>
      </w:r>
      <w:r w:rsidR="00223F27" w:rsidRPr="00223F27">
        <w:rPr>
          <w:sz w:val="24"/>
          <w:szCs w:val="24"/>
        </w:rPr>
        <w:t>Wynik centylowy to odsetek liczby ósmoklasistów (zaokrąglony do liczby całkowitej), którzy ‎uzyskali z egzaminu z danego przedmiotu wynik taki sam lub niższy niż zdający. ‎</w:t>
      </w:r>
    </w:p>
    <w:p w:rsidR="00223F27" w:rsidRPr="00223F27" w:rsidRDefault="00223F27" w:rsidP="00223F27">
      <w:pPr>
        <w:pStyle w:val="Akapitzlist"/>
        <w:rPr>
          <w:sz w:val="24"/>
          <w:szCs w:val="24"/>
        </w:rPr>
      </w:pPr>
      <w:r w:rsidRPr="00223F27">
        <w:rPr>
          <w:sz w:val="24"/>
          <w:szCs w:val="24"/>
        </w:rPr>
        <w:t>Wyniki egzaminacyjne są ostateczne i nie mogą być podważone na drodze sądowej.‎</w:t>
      </w:r>
    </w:p>
    <w:p w:rsidR="00223F27" w:rsidRPr="00223F27" w:rsidRDefault="00223F27" w:rsidP="00223F27">
      <w:pPr>
        <w:pStyle w:val="Akapitzlist"/>
        <w:rPr>
          <w:sz w:val="24"/>
          <w:szCs w:val="24"/>
        </w:rPr>
      </w:pPr>
    </w:p>
    <w:p w:rsidR="0049423C" w:rsidRPr="00223F27" w:rsidRDefault="0049423C" w:rsidP="00223F27">
      <w:pPr>
        <w:pStyle w:val="Akapitzlist"/>
        <w:rPr>
          <w:color w:val="000000"/>
          <w:sz w:val="24"/>
          <w:szCs w:val="24"/>
        </w:rPr>
      </w:pPr>
    </w:p>
    <w:p w:rsidR="0049423C" w:rsidRDefault="0049423C" w:rsidP="00C25F97">
      <w:pPr>
        <w:jc w:val="center"/>
        <w:rPr>
          <w:color w:val="000000"/>
          <w:sz w:val="24"/>
          <w:szCs w:val="24"/>
        </w:rPr>
      </w:pPr>
    </w:p>
    <w:p w:rsidR="0049423C" w:rsidRPr="00874710" w:rsidRDefault="0049423C" w:rsidP="0049423C">
      <w:pPr>
        <w:jc w:val="center"/>
        <w:rPr>
          <w:color w:val="000000"/>
          <w:sz w:val="24"/>
          <w:szCs w:val="24"/>
        </w:rPr>
      </w:pPr>
      <w:r>
        <w:rPr>
          <w:color w:val="000000"/>
          <w:sz w:val="24"/>
          <w:szCs w:val="24"/>
        </w:rPr>
        <w:t>§ 15</w:t>
      </w:r>
    </w:p>
    <w:p w:rsidR="00C25F97" w:rsidRPr="00377D73" w:rsidRDefault="00C25F97" w:rsidP="00C25F97">
      <w:pPr>
        <w:jc w:val="both"/>
        <w:rPr>
          <w:color w:val="000000"/>
          <w:sz w:val="24"/>
          <w:szCs w:val="24"/>
        </w:rPr>
      </w:pPr>
    </w:p>
    <w:p w:rsidR="00C25F97" w:rsidRPr="00CE3B69" w:rsidRDefault="00C25F97" w:rsidP="003009FF">
      <w:pPr>
        <w:pStyle w:val="Akapitzlist"/>
        <w:widowControl/>
        <w:numPr>
          <w:ilvl w:val="3"/>
          <w:numId w:val="25"/>
        </w:numPr>
        <w:autoSpaceDE/>
        <w:autoSpaceDN/>
        <w:ind w:left="426" w:hanging="426"/>
        <w:jc w:val="both"/>
        <w:rPr>
          <w:color w:val="000000"/>
          <w:sz w:val="24"/>
          <w:szCs w:val="24"/>
        </w:rPr>
      </w:pPr>
      <w:r>
        <w:rPr>
          <w:color w:val="000000"/>
          <w:sz w:val="24"/>
          <w:szCs w:val="24"/>
        </w:rPr>
        <w:t>Tryb i zasady zatwierdzania Wewnątrzszkolnego Oceniania</w:t>
      </w:r>
      <w:r w:rsidRPr="00CE3B69">
        <w:rPr>
          <w:color w:val="000000"/>
          <w:sz w:val="24"/>
          <w:szCs w:val="24"/>
        </w:rPr>
        <w:t>:</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sidRPr="00377D73">
        <w:rPr>
          <w:color w:val="000000"/>
          <w:sz w:val="24"/>
          <w:szCs w:val="24"/>
        </w:rPr>
        <w:t>W</w:t>
      </w:r>
      <w:r>
        <w:rPr>
          <w:color w:val="000000"/>
          <w:sz w:val="24"/>
          <w:szCs w:val="24"/>
        </w:rPr>
        <w:t>ewnątrzszkolne Ocenianie ulega stałej ewaluacji;</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w każdym roku szkolnym dyrektor z</w:t>
      </w:r>
      <w:r w:rsidRPr="00377D73">
        <w:rPr>
          <w:color w:val="000000"/>
          <w:sz w:val="24"/>
          <w:szCs w:val="24"/>
        </w:rPr>
        <w:t xml:space="preserve">espołu powołuje komisję składającą się </w:t>
      </w:r>
      <w:r>
        <w:rPr>
          <w:color w:val="000000"/>
          <w:sz w:val="24"/>
          <w:szCs w:val="24"/>
        </w:rPr>
        <w:t xml:space="preserve">                      </w:t>
      </w:r>
      <w:r w:rsidRPr="00377D73">
        <w:rPr>
          <w:color w:val="000000"/>
          <w:sz w:val="24"/>
          <w:szCs w:val="24"/>
        </w:rPr>
        <w:t>z przedstawicieli nauczycieli, uczniów i rodziców do oceny</w:t>
      </w:r>
      <w:r>
        <w:rPr>
          <w:color w:val="000000"/>
          <w:sz w:val="24"/>
          <w:szCs w:val="24"/>
        </w:rPr>
        <w:t xml:space="preserve"> i ewaluacji</w:t>
      </w:r>
      <w:r w:rsidRPr="001019E9">
        <w:rPr>
          <w:color w:val="000000"/>
          <w:sz w:val="24"/>
          <w:szCs w:val="24"/>
        </w:rPr>
        <w:t xml:space="preserve"> </w:t>
      </w:r>
      <w:r w:rsidRPr="00377D73">
        <w:rPr>
          <w:color w:val="000000"/>
          <w:sz w:val="24"/>
          <w:szCs w:val="24"/>
        </w:rPr>
        <w:t>W</w:t>
      </w:r>
      <w:r>
        <w:rPr>
          <w:color w:val="000000"/>
          <w:sz w:val="24"/>
          <w:szCs w:val="24"/>
        </w:rPr>
        <w:t>ewnątrzszkolnego Oceniania;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k</w:t>
      </w:r>
      <w:r w:rsidRPr="00377D73">
        <w:rPr>
          <w:color w:val="000000"/>
          <w:sz w:val="24"/>
          <w:szCs w:val="24"/>
        </w:rPr>
        <w:t xml:space="preserve">omisja zbiera uwagi </w:t>
      </w:r>
      <w:r>
        <w:rPr>
          <w:color w:val="000000"/>
          <w:sz w:val="24"/>
          <w:szCs w:val="24"/>
        </w:rPr>
        <w:t xml:space="preserve">od członków Rady Pedagogicznej, Samorządu Uczniowskiego, Rady Rodziców i innych pracowników szkoły </w:t>
      </w:r>
      <w:r w:rsidRPr="00377D73">
        <w:rPr>
          <w:color w:val="000000"/>
          <w:sz w:val="24"/>
          <w:szCs w:val="24"/>
        </w:rPr>
        <w:t xml:space="preserve">na temat funkcjonującego </w:t>
      </w:r>
      <w:r>
        <w:rPr>
          <w:color w:val="000000"/>
          <w:sz w:val="24"/>
          <w:szCs w:val="24"/>
        </w:rPr>
        <w:t xml:space="preserve">wewnątrzszkolnego </w:t>
      </w:r>
      <w:r w:rsidRPr="00377D73">
        <w:rPr>
          <w:color w:val="000000"/>
          <w:sz w:val="24"/>
          <w:szCs w:val="24"/>
        </w:rPr>
        <w:t>oceniania i na ich podstaw</w:t>
      </w:r>
      <w:r>
        <w:rPr>
          <w:color w:val="000000"/>
          <w:sz w:val="24"/>
          <w:szCs w:val="24"/>
        </w:rPr>
        <w:t>ie wypracowuje propozycje zmian;</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 xml:space="preserve">komisja przedstawia zmiany w </w:t>
      </w:r>
      <w:r w:rsidRPr="00377D73">
        <w:rPr>
          <w:color w:val="000000"/>
          <w:sz w:val="24"/>
          <w:szCs w:val="24"/>
        </w:rPr>
        <w:t>W</w:t>
      </w:r>
      <w:r>
        <w:rPr>
          <w:color w:val="000000"/>
          <w:sz w:val="24"/>
          <w:szCs w:val="24"/>
        </w:rPr>
        <w:t>ewnątrzszkolnym Ocenianiu</w:t>
      </w:r>
      <w:r w:rsidRPr="00377D73">
        <w:rPr>
          <w:color w:val="000000"/>
          <w:sz w:val="24"/>
          <w:szCs w:val="24"/>
        </w:rPr>
        <w:t xml:space="preserve"> Radzie</w:t>
      </w:r>
      <w:r>
        <w:rPr>
          <w:color w:val="000000"/>
          <w:sz w:val="24"/>
          <w:szCs w:val="24"/>
        </w:rPr>
        <w:t xml:space="preserve"> Pedagogicznej do zaopiniowania;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 xml:space="preserve">rodzice zostają zapoznani z </w:t>
      </w:r>
      <w:r w:rsidRPr="00377D73">
        <w:rPr>
          <w:color w:val="000000"/>
          <w:sz w:val="24"/>
          <w:szCs w:val="24"/>
        </w:rPr>
        <w:t>W</w:t>
      </w:r>
      <w:r>
        <w:rPr>
          <w:color w:val="000000"/>
          <w:sz w:val="24"/>
          <w:szCs w:val="24"/>
        </w:rPr>
        <w:t>ewnątrzszkolnym Ocenianiem</w:t>
      </w:r>
      <w:r w:rsidRPr="00377D73">
        <w:rPr>
          <w:color w:val="000000"/>
          <w:sz w:val="24"/>
          <w:szCs w:val="24"/>
        </w:rPr>
        <w:t xml:space="preserve"> na zebraniu Ra</w:t>
      </w:r>
      <w:r>
        <w:rPr>
          <w:color w:val="000000"/>
          <w:sz w:val="24"/>
          <w:szCs w:val="24"/>
        </w:rPr>
        <w:t>dy Rodziców;</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sidRPr="00377D73">
        <w:rPr>
          <w:color w:val="000000"/>
          <w:sz w:val="24"/>
          <w:szCs w:val="24"/>
        </w:rPr>
        <w:t>Prezydium Rady Rodziców w ciągu 7 dni przedstawia dyrek</w:t>
      </w:r>
      <w:r>
        <w:rPr>
          <w:color w:val="000000"/>
          <w:sz w:val="24"/>
          <w:szCs w:val="24"/>
        </w:rPr>
        <w:t>cji szkoły wnioski dotyczące Wewnątrzszkolnego Oceniania;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u</w:t>
      </w:r>
      <w:r w:rsidRPr="00377D73">
        <w:rPr>
          <w:color w:val="000000"/>
          <w:sz w:val="24"/>
          <w:szCs w:val="24"/>
        </w:rPr>
        <w:t>czniowie zostają zapoznani z W</w:t>
      </w:r>
      <w:r>
        <w:rPr>
          <w:color w:val="000000"/>
          <w:sz w:val="24"/>
          <w:szCs w:val="24"/>
        </w:rPr>
        <w:t xml:space="preserve">ewnątrzszkolnym Ocenianiem </w:t>
      </w:r>
      <w:r w:rsidRPr="00377D73">
        <w:rPr>
          <w:color w:val="000000"/>
          <w:sz w:val="24"/>
          <w:szCs w:val="24"/>
        </w:rPr>
        <w:t xml:space="preserve">na </w:t>
      </w:r>
      <w:r>
        <w:rPr>
          <w:color w:val="000000"/>
          <w:sz w:val="24"/>
          <w:szCs w:val="24"/>
        </w:rPr>
        <w:t xml:space="preserve">zajęciach                       z wychowawcą </w:t>
      </w:r>
      <w:r w:rsidRPr="00377D73">
        <w:rPr>
          <w:color w:val="000000"/>
          <w:sz w:val="24"/>
          <w:szCs w:val="24"/>
        </w:rPr>
        <w:t>i w ciągu 7 dni uwagi kierują do Samorządu Uczniowski</w:t>
      </w:r>
      <w:r>
        <w:rPr>
          <w:color w:val="000000"/>
          <w:sz w:val="24"/>
          <w:szCs w:val="24"/>
        </w:rPr>
        <w:t>ego przez przewodniczących klas;</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w</w:t>
      </w:r>
      <w:r w:rsidRPr="00377D73">
        <w:rPr>
          <w:color w:val="000000"/>
          <w:sz w:val="24"/>
          <w:szCs w:val="24"/>
        </w:rPr>
        <w:t xml:space="preserve"> ciągu 14 dni od daty zapoznania się </w:t>
      </w:r>
      <w:r>
        <w:rPr>
          <w:color w:val="000000"/>
          <w:sz w:val="24"/>
          <w:szCs w:val="24"/>
        </w:rPr>
        <w:t xml:space="preserve">z </w:t>
      </w:r>
      <w:r w:rsidRPr="00377D73">
        <w:rPr>
          <w:color w:val="000000"/>
          <w:sz w:val="24"/>
          <w:szCs w:val="24"/>
        </w:rPr>
        <w:t>W</w:t>
      </w:r>
      <w:r>
        <w:rPr>
          <w:color w:val="000000"/>
          <w:sz w:val="24"/>
          <w:szCs w:val="24"/>
        </w:rPr>
        <w:t>ewnątrzszkolnym Ocenianiem</w:t>
      </w:r>
      <w:r w:rsidRPr="00377D73">
        <w:rPr>
          <w:color w:val="000000"/>
          <w:sz w:val="24"/>
          <w:szCs w:val="24"/>
        </w:rPr>
        <w:t xml:space="preserve"> po naniesieniu ewentualnych poprawek powin</w:t>
      </w:r>
      <w:r>
        <w:rPr>
          <w:color w:val="000000"/>
          <w:sz w:val="24"/>
          <w:szCs w:val="24"/>
        </w:rPr>
        <w:t>no</w:t>
      </w:r>
      <w:r w:rsidRPr="00377D73">
        <w:rPr>
          <w:color w:val="000000"/>
          <w:sz w:val="24"/>
          <w:szCs w:val="24"/>
        </w:rPr>
        <w:t xml:space="preserve"> być </w:t>
      </w:r>
      <w:r>
        <w:rPr>
          <w:color w:val="000000"/>
          <w:sz w:val="24"/>
          <w:szCs w:val="24"/>
        </w:rPr>
        <w:t>uchwalone przez Radę Pedagogiczną;</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o</w:t>
      </w:r>
      <w:r w:rsidRPr="00377D73">
        <w:rPr>
          <w:color w:val="000000"/>
          <w:sz w:val="24"/>
          <w:szCs w:val="24"/>
        </w:rPr>
        <w:t xml:space="preserve">d momentu </w:t>
      </w:r>
      <w:r>
        <w:rPr>
          <w:color w:val="000000"/>
          <w:sz w:val="24"/>
          <w:szCs w:val="24"/>
        </w:rPr>
        <w:t xml:space="preserve">uchwalenia </w:t>
      </w:r>
      <w:r w:rsidRPr="00377D73">
        <w:rPr>
          <w:color w:val="000000"/>
          <w:sz w:val="24"/>
          <w:szCs w:val="24"/>
        </w:rPr>
        <w:t>W</w:t>
      </w:r>
      <w:r>
        <w:rPr>
          <w:color w:val="000000"/>
          <w:sz w:val="24"/>
          <w:szCs w:val="24"/>
        </w:rPr>
        <w:t>ewnątrzszkolnego Oceniania</w:t>
      </w:r>
      <w:r w:rsidRPr="00377D73">
        <w:rPr>
          <w:color w:val="000000"/>
          <w:sz w:val="24"/>
          <w:szCs w:val="24"/>
        </w:rPr>
        <w:t xml:space="preserve"> przez Radę Pedagogiczną staje się on</w:t>
      </w:r>
      <w:r>
        <w:rPr>
          <w:color w:val="000000"/>
          <w:sz w:val="24"/>
          <w:szCs w:val="24"/>
        </w:rPr>
        <w:t>o</w:t>
      </w:r>
      <w:r w:rsidRPr="00377D73">
        <w:rPr>
          <w:color w:val="000000"/>
          <w:sz w:val="24"/>
          <w:szCs w:val="24"/>
        </w:rPr>
        <w:t xml:space="preserve"> obowiązując</w:t>
      </w:r>
      <w:r>
        <w:rPr>
          <w:color w:val="000000"/>
          <w:sz w:val="24"/>
          <w:szCs w:val="24"/>
        </w:rPr>
        <w:t>e</w:t>
      </w:r>
      <w:r w:rsidRPr="00377D73">
        <w:rPr>
          <w:color w:val="000000"/>
          <w:sz w:val="24"/>
          <w:szCs w:val="24"/>
        </w:rPr>
        <w:t xml:space="preserve"> w</w:t>
      </w:r>
      <w:r>
        <w:rPr>
          <w:color w:val="000000"/>
          <w:sz w:val="24"/>
          <w:szCs w:val="24"/>
        </w:rPr>
        <w:t xml:space="preserve"> szkole</w:t>
      </w:r>
      <w:r w:rsidRPr="00377D73">
        <w:rPr>
          <w:color w:val="000000"/>
          <w:sz w:val="24"/>
          <w:szCs w:val="24"/>
        </w:rPr>
        <w:t>.</w:t>
      </w:r>
    </w:p>
    <w:p w:rsidR="00682633" w:rsidRDefault="00682633"/>
    <w:sectPr w:rsidR="00682633" w:rsidSect="006826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58" w:rsidRDefault="00C62258" w:rsidP="005E0560">
      <w:r>
        <w:separator/>
      </w:r>
    </w:p>
  </w:endnote>
  <w:endnote w:type="continuationSeparator" w:id="1">
    <w:p w:rsidR="00C62258" w:rsidRDefault="00C62258" w:rsidP="005E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sig w:usb0="00000000" w:usb1="00000000" w:usb2="00000000" w:usb3="00000000" w:csb0="00000000" w:csb1="00000000"/>
  </w:font>
  <w:font w:name="font317">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ont32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sig w:usb0="00000000" w:usb1="00000000" w:usb2="00000000" w:usb3="00000000" w:csb0="00000000" w:csb1="00000000"/>
  </w:font>
  <w:font w:name="MS Sans Serif">
    <w:panose1 w:val="00000000000000000000"/>
    <w:charset w:val="EE"/>
    <w:family w:val="swiss"/>
    <w:notTrueType/>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58" w:rsidRDefault="00C62258" w:rsidP="005E0560">
      <w:r>
        <w:separator/>
      </w:r>
    </w:p>
  </w:footnote>
  <w:footnote w:type="continuationSeparator" w:id="1">
    <w:p w:rsidR="00C62258" w:rsidRDefault="00C62258" w:rsidP="005E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space"/>
      <w:lvlText w:val="%1."/>
      <w:lvlJc w:val="left"/>
      <w:pPr>
        <w:tabs>
          <w:tab w:val="num" w:pos="0"/>
        </w:tabs>
        <w:ind w:left="113" w:hanging="113"/>
      </w:pPr>
      <w:rPr>
        <w:rFonts w:hint="default"/>
        <w:b w:val="0"/>
        <w:strike w:val="0"/>
        <w:dstrike w:val="0"/>
        <w:color w:val="auto"/>
      </w:rPr>
    </w:lvl>
    <w:lvl w:ilvl="1">
      <w:start w:val="1"/>
      <w:numFmt w:val="decimal"/>
      <w:lvlText w:val="%2)"/>
      <w:lvlJc w:val="left"/>
      <w:pPr>
        <w:tabs>
          <w:tab w:val="num" w:pos="0"/>
        </w:tabs>
        <w:ind w:left="1470" w:hanging="39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7D62B9A4"/>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17"/>
    <w:multiLevelType w:val="multilevel"/>
    <w:tmpl w:val="00000017"/>
    <w:name w:val="WW8Num23"/>
    <w:lvl w:ilvl="0">
      <w:start w:val="1"/>
      <w:numFmt w:val="decimal"/>
      <w:lvlText w:val="%1."/>
      <w:lvlJc w:val="left"/>
      <w:pPr>
        <w:tabs>
          <w:tab w:val="num" w:pos="720"/>
        </w:tabs>
        <w:ind w:left="720" w:hanging="360"/>
      </w:pPr>
      <w:rPr>
        <w:rFonts w:cs="Times New Roman"/>
        <w:color w:val="00000A"/>
        <w:sz w:val="24"/>
      </w:rPr>
    </w:lvl>
    <w:lvl w:ilvl="1">
      <w:start w:val="1"/>
      <w:numFmt w:val="lowerLetter"/>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color w:val="00000A"/>
        <w:sz w:val="24"/>
      </w:rPr>
    </w:lvl>
    <w:lvl w:ilvl="3">
      <w:start w:val="1"/>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color w:val="00000A"/>
        <w:sz w:val="24"/>
      </w:rPr>
    </w:lvl>
    <w:lvl w:ilvl="5">
      <w:start w:val="1"/>
      <w:numFmt w:val="lowerRoman"/>
      <w:lvlText w:val="%6."/>
      <w:lvlJc w:val="left"/>
      <w:pPr>
        <w:tabs>
          <w:tab w:val="num" w:pos="2520"/>
        </w:tabs>
        <w:ind w:left="2520" w:hanging="360"/>
      </w:pPr>
      <w:rPr>
        <w:rFonts w:cs="Times New Roman"/>
        <w:color w:val="00000A"/>
        <w:sz w:val="24"/>
      </w:rPr>
    </w:lvl>
    <w:lvl w:ilvl="6">
      <w:start w:val="1"/>
      <w:numFmt w:val="decimal"/>
      <w:lvlText w:val="%7."/>
      <w:lvlJc w:val="left"/>
      <w:pPr>
        <w:tabs>
          <w:tab w:val="num" w:pos="2880"/>
        </w:tabs>
        <w:ind w:left="2880" w:hanging="360"/>
      </w:pPr>
      <w:rPr>
        <w:rFonts w:cs="Times New Roman"/>
        <w:color w:val="00000A"/>
        <w:sz w:val="24"/>
      </w:rPr>
    </w:lvl>
    <w:lvl w:ilvl="7">
      <w:start w:val="1"/>
      <w:numFmt w:val="lowerLetter"/>
      <w:lvlText w:val="%8."/>
      <w:lvlJc w:val="left"/>
      <w:pPr>
        <w:tabs>
          <w:tab w:val="num" w:pos="3240"/>
        </w:tabs>
        <w:ind w:left="3240" w:hanging="360"/>
      </w:pPr>
      <w:rPr>
        <w:rFonts w:cs="Times New Roman"/>
        <w:color w:val="00000A"/>
        <w:sz w:val="24"/>
      </w:rPr>
    </w:lvl>
    <w:lvl w:ilvl="8">
      <w:start w:val="1"/>
      <w:numFmt w:val="lowerRoman"/>
      <w:lvlText w:val="%9."/>
      <w:lvlJc w:val="left"/>
      <w:pPr>
        <w:tabs>
          <w:tab w:val="num" w:pos="3600"/>
        </w:tabs>
        <w:ind w:left="3600" w:hanging="360"/>
      </w:pPr>
      <w:rPr>
        <w:rFonts w:cs="Times New Roman"/>
        <w:color w:val="00000A"/>
        <w:sz w:val="24"/>
      </w:rPr>
    </w:lvl>
  </w:abstractNum>
  <w:abstractNum w:abstractNumId="5">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1E"/>
    <w:multiLevelType w:val="multilevel"/>
    <w:tmpl w:val="0000001E"/>
    <w:name w:val="WW8Num30"/>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000001F"/>
    <w:multiLevelType w:val="multilevel"/>
    <w:tmpl w:val="0000001F"/>
    <w:name w:val="WW8Num31"/>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4"/>
      <w:numFmt w:val="decimal"/>
      <w:lvlText w:val="%3."/>
      <w:lvlJc w:val="left"/>
      <w:pPr>
        <w:tabs>
          <w:tab w:val="num" w:pos="1440"/>
        </w:tabs>
        <w:ind w:left="1440" w:hanging="360"/>
      </w:pPr>
      <w:rPr>
        <w:rFonts w:cs="Times New Roman"/>
        <w:sz w:val="24"/>
      </w:rPr>
    </w:lvl>
    <w:lvl w:ilvl="3">
      <w:start w:val="5"/>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11">
    <w:nsid w:val="00000020"/>
    <w:multiLevelType w:val="multilevel"/>
    <w:tmpl w:val="00000020"/>
    <w:name w:val="WW8Num3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4"/>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0000002D"/>
    <w:multiLevelType w:val="multilevel"/>
    <w:tmpl w:val="0000002D"/>
    <w:name w:val="WW8Num45"/>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00000031"/>
    <w:multiLevelType w:val="multilevel"/>
    <w:tmpl w:val="00000031"/>
    <w:name w:val="WW8Num49"/>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6"/>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nsid w:val="00000033"/>
    <w:multiLevelType w:val="multilevel"/>
    <w:tmpl w:val="00000033"/>
    <w:name w:val="WW8Num5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00000034"/>
    <w:multiLevelType w:val="multilevel"/>
    <w:tmpl w:val="00000034"/>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00000035"/>
    <w:multiLevelType w:val="multilevel"/>
    <w:tmpl w:val="00000035"/>
    <w:name w:val="WW8Num5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nsid w:val="00000036"/>
    <w:multiLevelType w:val="multilevel"/>
    <w:tmpl w:val="00000036"/>
    <w:name w:val="WW8Num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nsid w:val="00000038"/>
    <w:multiLevelType w:val="multilevel"/>
    <w:tmpl w:val="00000038"/>
    <w:name w:val="WW8Num5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27">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nsid w:val="0000003E"/>
    <w:multiLevelType w:val="multilevel"/>
    <w:tmpl w:val="0000003E"/>
    <w:name w:val="WW8Num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
    <w:nsid w:val="00000046"/>
    <w:multiLevelType w:val="multilevel"/>
    <w:tmpl w:val="00000046"/>
    <w:name w:val="WW8Num24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4D"/>
    <w:multiLevelType w:val="multilevel"/>
    <w:tmpl w:val="710408E2"/>
    <w:name w:val="WW8Num77"/>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1"/>
    <w:multiLevelType w:val="multilevel"/>
    <w:tmpl w:val="00000051"/>
    <w:name w:val="WW8Num8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00000052"/>
    <w:multiLevelType w:val="multilevel"/>
    <w:tmpl w:val="00000052"/>
    <w:name w:val="WW8Num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00000053"/>
    <w:multiLevelType w:val="multilevel"/>
    <w:tmpl w:val="00000053"/>
    <w:name w:val="WW8Num8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8">
    <w:nsid w:val="00000054"/>
    <w:multiLevelType w:val="multilevel"/>
    <w:tmpl w:val="00000054"/>
    <w:name w:val="WW8Num8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9">
    <w:nsid w:val="00000055"/>
    <w:multiLevelType w:val="multilevel"/>
    <w:tmpl w:val="00000055"/>
    <w:name w:val="WW8Num8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0">
    <w:nsid w:val="00000056"/>
    <w:multiLevelType w:val="multilevel"/>
    <w:tmpl w:val="00000056"/>
    <w:name w:val="WW8Num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nsid w:val="00000057"/>
    <w:multiLevelType w:val="multilevel"/>
    <w:tmpl w:val="00000057"/>
    <w:name w:val="WW8Num8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00000058"/>
    <w:multiLevelType w:val="multilevel"/>
    <w:tmpl w:val="00000058"/>
    <w:name w:val="WW8Num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nsid w:val="00000059"/>
    <w:multiLevelType w:val="multilevel"/>
    <w:tmpl w:val="CA3620DE"/>
    <w:name w:val="WW8Num89"/>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4">
    <w:nsid w:val="0000005E"/>
    <w:multiLevelType w:val="multilevel"/>
    <w:tmpl w:val="0000005E"/>
    <w:name w:val="WW8Num94"/>
    <w:lvl w:ilvl="0">
      <w:start w:val="1"/>
      <w:numFmt w:val="lowerLetter"/>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Times New Roman"/>
        <w:b w:val="0"/>
        <w:bCs w:val="0"/>
      </w:rPr>
    </w:lvl>
    <w:lvl w:ilvl="2">
      <w:start w:val="1"/>
      <w:numFmt w:val="lowerRoman"/>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lowerLetter"/>
      <w:lvlText w:val="%5."/>
      <w:lvlJc w:val="left"/>
      <w:pPr>
        <w:tabs>
          <w:tab w:val="num" w:pos="2160"/>
        </w:tabs>
        <w:ind w:left="2160" w:hanging="360"/>
      </w:pPr>
      <w:rPr>
        <w:rFonts w:cs="Times New Roman"/>
        <w:b w:val="0"/>
        <w:bCs w:val="0"/>
      </w:rPr>
    </w:lvl>
    <w:lvl w:ilvl="5">
      <w:start w:val="1"/>
      <w:numFmt w:val="lowerRoman"/>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lowerLetter"/>
      <w:lvlText w:val="%8."/>
      <w:lvlJc w:val="left"/>
      <w:pPr>
        <w:tabs>
          <w:tab w:val="num" w:pos="3240"/>
        </w:tabs>
        <w:ind w:left="3240" w:hanging="360"/>
      </w:pPr>
      <w:rPr>
        <w:rFonts w:cs="Times New Roman"/>
        <w:b w:val="0"/>
        <w:bCs w:val="0"/>
      </w:rPr>
    </w:lvl>
    <w:lvl w:ilvl="8">
      <w:start w:val="1"/>
      <w:numFmt w:val="lowerRoman"/>
      <w:lvlText w:val="%9."/>
      <w:lvlJc w:val="left"/>
      <w:pPr>
        <w:tabs>
          <w:tab w:val="num" w:pos="3600"/>
        </w:tabs>
        <w:ind w:left="3600" w:hanging="360"/>
      </w:pPr>
      <w:rPr>
        <w:rFonts w:cs="Times New Roman"/>
        <w:b w:val="0"/>
        <w:bCs w:val="0"/>
      </w:rPr>
    </w:lvl>
  </w:abstractNum>
  <w:abstractNum w:abstractNumId="45">
    <w:nsid w:val="0000005F"/>
    <w:multiLevelType w:val="multilevel"/>
    <w:tmpl w:val="0000005F"/>
    <w:name w:val="WW8Num9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7">
    <w:nsid w:val="00000063"/>
    <w:multiLevelType w:val="multilevel"/>
    <w:tmpl w:val="6A4432FE"/>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Calibri" w:hAnsi="Times New Roman" w:cs="Times New Roman"/>
        <w:sz w:val="24"/>
      </w:rPr>
    </w:lvl>
    <w:lvl w:ilvl="2">
      <w:start w:val="1"/>
      <w:numFmt w:val="decimal"/>
      <w:lvlText w:val="%3."/>
      <w:lvlJc w:val="left"/>
      <w:pPr>
        <w:tabs>
          <w:tab w:val="num" w:pos="1440"/>
        </w:tabs>
        <w:ind w:left="1440" w:hanging="360"/>
      </w:pPr>
      <w:rPr>
        <w:rFonts w:cs="Times New Roman"/>
        <w:b/>
        <w:i/>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64"/>
    <w:multiLevelType w:val="multilevel"/>
    <w:tmpl w:val="00000064"/>
    <w:name w:val="WW8Num1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49">
    <w:nsid w:val="00000069"/>
    <w:multiLevelType w:val="multilevel"/>
    <w:tmpl w:val="00000069"/>
    <w:name w:val="WW8Num105"/>
    <w:lvl w:ilvl="0">
      <w:start w:val="1"/>
      <w:numFmt w:val="lowerLetter"/>
      <w:lvlText w:val="%1)"/>
      <w:lvlJc w:val="left"/>
      <w:pPr>
        <w:tabs>
          <w:tab w:val="num" w:pos="1080"/>
        </w:tabs>
        <w:ind w:left="1080" w:hanging="360"/>
      </w:pPr>
      <w:rPr>
        <w:rFonts w:eastAsia="Times New Roman" w:cs="Times New Roman"/>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1800"/>
        </w:tabs>
        <w:ind w:left="1800" w:hanging="360"/>
      </w:pPr>
      <w:rPr>
        <w:rFonts w:eastAsia="Times New Roman" w:cs="Times New Roman"/>
      </w:rPr>
    </w:lvl>
    <w:lvl w:ilvl="3">
      <w:start w:val="1"/>
      <w:numFmt w:val="decimal"/>
      <w:lvlText w:val="%4."/>
      <w:lvlJc w:val="left"/>
      <w:pPr>
        <w:tabs>
          <w:tab w:val="num" w:pos="2160"/>
        </w:tabs>
        <w:ind w:left="2160" w:hanging="360"/>
      </w:pPr>
      <w:rPr>
        <w:rFonts w:eastAsia="Times New Roman" w:cs="Times New Roman"/>
      </w:rPr>
    </w:lvl>
    <w:lvl w:ilvl="4">
      <w:start w:val="1"/>
      <w:numFmt w:val="lowerLetter"/>
      <w:lvlText w:val="%5."/>
      <w:lvlJc w:val="left"/>
      <w:pPr>
        <w:tabs>
          <w:tab w:val="num" w:pos="2520"/>
        </w:tabs>
        <w:ind w:left="2520" w:hanging="360"/>
      </w:pPr>
      <w:rPr>
        <w:rFonts w:eastAsia="Times New Roman" w:cs="Times New Roman"/>
      </w:rPr>
    </w:lvl>
    <w:lvl w:ilvl="5">
      <w:start w:val="1"/>
      <w:numFmt w:val="lowerRoman"/>
      <w:lvlText w:val="%6."/>
      <w:lvlJc w:val="left"/>
      <w:pPr>
        <w:tabs>
          <w:tab w:val="num" w:pos="2880"/>
        </w:tabs>
        <w:ind w:left="2880" w:hanging="360"/>
      </w:pPr>
      <w:rPr>
        <w:rFonts w:eastAsia="Times New Roman" w:cs="Times New Roman"/>
      </w:rPr>
    </w:lvl>
    <w:lvl w:ilvl="6">
      <w:start w:val="1"/>
      <w:numFmt w:val="decimal"/>
      <w:lvlText w:val="%7."/>
      <w:lvlJc w:val="left"/>
      <w:pPr>
        <w:tabs>
          <w:tab w:val="num" w:pos="3240"/>
        </w:tabs>
        <w:ind w:left="3240" w:hanging="360"/>
      </w:pPr>
      <w:rPr>
        <w:rFonts w:eastAsia="Times New Roman" w:cs="Times New Roman"/>
      </w:rPr>
    </w:lvl>
    <w:lvl w:ilvl="7">
      <w:start w:val="1"/>
      <w:numFmt w:val="lowerLetter"/>
      <w:lvlText w:val="%8."/>
      <w:lvlJc w:val="left"/>
      <w:pPr>
        <w:tabs>
          <w:tab w:val="num" w:pos="3600"/>
        </w:tabs>
        <w:ind w:left="3600" w:hanging="360"/>
      </w:pPr>
      <w:rPr>
        <w:rFonts w:eastAsia="Times New Roman" w:cs="Times New Roman"/>
      </w:rPr>
    </w:lvl>
    <w:lvl w:ilvl="8">
      <w:start w:val="1"/>
      <w:numFmt w:val="lowerRoman"/>
      <w:lvlText w:val="%9."/>
      <w:lvlJc w:val="left"/>
      <w:pPr>
        <w:tabs>
          <w:tab w:val="num" w:pos="3960"/>
        </w:tabs>
        <w:ind w:left="3960" w:hanging="360"/>
      </w:pPr>
      <w:rPr>
        <w:rFonts w:eastAsia="Times New Roman" w:cs="Times New Roman"/>
      </w:rPr>
    </w:lvl>
  </w:abstractNum>
  <w:abstractNum w:abstractNumId="50">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6D"/>
    <w:multiLevelType w:val="multilevel"/>
    <w:tmpl w:val="0000006D"/>
    <w:name w:val="WW8Num1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2">
    <w:nsid w:val="0000006E"/>
    <w:multiLevelType w:val="multilevel"/>
    <w:tmpl w:val="0000006E"/>
    <w:name w:val="WW8Num1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3">
    <w:nsid w:val="0000006F"/>
    <w:multiLevelType w:val="multilevel"/>
    <w:tmpl w:val="0000006F"/>
    <w:name w:val="WW8Num1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4">
    <w:nsid w:val="00491CED"/>
    <w:multiLevelType w:val="hybridMultilevel"/>
    <w:tmpl w:val="E1DC6324"/>
    <w:lvl w:ilvl="0" w:tplc="AE9C2B9A">
      <w:start w:val="6"/>
      <w:numFmt w:val="decimal"/>
      <w:lvlText w:val="%1."/>
      <w:lvlJc w:val="left"/>
      <w:pPr>
        <w:ind w:left="28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96B0DA0"/>
    <w:multiLevelType w:val="hybridMultilevel"/>
    <w:tmpl w:val="BC5000F4"/>
    <w:name w:val="WW8Num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E23FA"/>
    <w:multiLevelType w:val="hybridMultilevel"/>
    <w:tmpl w:val="27AAECD0"/>
    <w:lvl w:ilvl="0" w:tplc="D230F24C">
      <w:start w:val="1"/>
      <w:numFmt w:val="decimal"/>
      <w:lvlText w:val="%1."/>
      <w:lvlJc w:val="left"/>
      <w:pPr>
        <w:ind w:left="720" w:hanging="360"/>
      </w:pPr>
      <w:rPr>
        <w:rFonts w:hint="default"/>
      </w:rPr>
    </w:lvl>
    <w:lvl w:ilvl="1" w:tplc="014869C4">
      <w:start w:val="1"/>
      <w:numFmt w:val="decimal"/>
      <w:lvlText w:val="%2)"/>
      <w:lvlJc w:val="left"/>
      <w:pPr>
        <w:ind w:left="1440" w:hanging="360"/>
      </w:pPr>
      <w:rPr>
        <w:rFonts w:ascii="Times New Roman" w:eastAsia="Times New Roman" w:hAnsi="Times New Roman" w:cs="Times New Roman"/>
      </w:rPr>
    </w:lvl>
    <w:lvl w:ilvl="2" w:tplc="ACCC9EC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3771E5"/>
    <w:multiLevelType w:val="hybridMultilevel"/>
    <w:tmpl w:val="53D2F9DE"/>
    <w:lvl w:ilvl="0" w:tplc="7EF64A2A">
      <w:start w:val="1"/>
      <w:numFmt w:val="decimal"/>
      <w:lvlText w:val="%1)"/>
      <w:lvlJc w:val="left"/>
      <w:pPr>
        <w:ind w:left="576" w:hanging="360"/>
      </w:pPr>
      <w:rPr>
        <w:rFonts w:ascii="Times New Roman" w:eastAsia="Times New Roman" w:hAnsi="Times New Roman" w:cs="Times New Roman" w:hint="default"/>
        <w:spacing w:val="-28"/>
        <w:w w:val="99"/>
        <w:sz w:val="24"/>
        <w:szCs w:val="24"/>
        <w:lang w:val="pl-PL" w:eastAsia="pl-PL" w:bidi="pl-PL"/>
      </w:rPr>
    </w:lvl>
    <w:lvl w:ilvl="1" w:tplc="C1E88AB8">
      <w:numFmt w:val="bullet"/>
      <w:lvlText w:val="•"/>
      <w:lvlJc w:val="left"/>
      <w:pPr>
        <w:ind w:left="1494" w:hanging="360"/>
      </w:pPr>
      <w:rPr>
        <w:rFonts w:hint="default"/>
        <w:lang w:val="pl-PL" w:eastAsia="pl-PL" w:bidi="pl-PL"/>
      </w:rPr>
    </w:lvl>
    <w:lvl w:ilvl="2" w:tplc="4302278A">
      <w:numFmt w:val="bullet"/>
      <w:lvlText w:val="•"/>
      <w:lvlJc w:val="left"/>
      <w:pPr>
        <w:ind w:left="2409" w:hanging="360"/>
      </w:pPr>
      <w:rPr>
        <w:rFonts w:hint="default"/>
        <w:lang w:val="pl-PL" w:eastAsia="pl-PL" w:bidi="pl-PL"/>
      </w:rPr>
    </w:lvl>
    <w:lvl w:ilvl="3" w:tplc="27D20638">
      <w:numFmt w:val="bullet"/>
      <w:lvlText w:val="•"/>
      <w:lvlJc w:val="left"/>
      <w:pPr>
        <w:ind w:left="3323" w:hanging="360"/>
      </w:pPr>
      <w:rPr>
        <w:rFonts w:hint="default"/>
        <w:lang w:val="pl-PL" w:eastAsia="pl-PL" w:bidi="pl-PL"/>
      </w:rPr>
    </w:lvl>
    <w:lvl w:ilvl="4" w:tplc="F07ECA58">
      <w:numFmt w:val="bullet"/>
      <w:lvlText w:val="•"/>
      <w:lvlJc w:val="left"/>
      <w:pPr>
        <w:ind w:left="4238" w:hanging="360"/>
      </w:pPr>
      <w:rPr>
        <w:rFonts w:hint="default"/>
        <w:lang w:val="pl-PL" w:eastAsia="pl-PL" w:bidi="pl-PL"/>
      </w:rPr>
    </w:lvl>
    <w:lvl w:ilvl="5" w:tplc="42E2269E">
      <w:numFmt w:val="bullet"/>
      <w:lvlText w:val="•"/>
      <w:lvlJc w:val="left"/>
      <w:pPr>
        <w:ind w:left="5153" w:hanging="360"/>
      </w:pPr>
      <w:rPr>
        <w:rFonts w:hint="default"/>
        <w:lang w:val="pl-PL" w:eastAsia="pl-PL" w:bidi="pl-PL"/>
      </w:rPr>
    </w:lvl>
    <w:lvl w:ilvl="6" w:tplc="BE541C90">
      <w:numFmt w:val="bullet"/>
      <w:lvlText w:val="•"/>
      <w:lvlJc w:val="left"/>
      <w:pPr>
        <w:ind w:left="6067" w:hanging="360"/>
      </w:pPr>
      <w:rPr>
        <w:rFonts w:hint="default"/>
        <w:lang w:val="pl-PL" w:eastAsia="pl-PL" w:bidi="pl-PL"/>
      </w:rPr>
    </w:lvl>
    <w:lvl w:ilvl="7" w:tplc="126C1A76">
      <w:numFmt w:val="bullet"/>
      <w:lvlText w:val="•"/>
      <w:lvlJc w:val="left"/>
      <w:pPr>
        <w:ind w:left="6982" w:hanging="360"/>
      </w:pPr>
      <w:rPr>
        <w:rFonts w:hint="default"/>
        <w:lang w:val="pl-PL" w:eastAsia="pl-PL" w:bidi="pl-PL"/>
      </w:rPr>
    </w:lvl>
    <w:lvl w:ilvl="8" w:tplc="6646F358">
      <w:numFmt w:val="bullet"/>
      <w:lvlText w:val="•"/>
      <w:lvlJc w:val="left"/>
      <w:pPr>
        <w:ind w:left="7897" w:hanging="360"/>
      </w:pPr>
      <w:rPr>
        <w:rFonts w:hint="default"/>
        <w:lang w:val="pl-PL" w:eastAsia="pl-PL" w:bidi="pl-PL"/>
      </w:rPr>
    </w:lvl>
  </w:abstractNum>
  <w:abstractNum w:abstractNumId="58">
    <w:nsid w:val="0F822F7A"/>
    <w:multiLevelType w:val="hybridMultilevel"/>
    <w:tmpl w:val="1C3C6C44"/>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9">
    <w:nsid w:val="1357171B"/>
    <w:multiLevelType w:val="hybridMultilevel"/>
    <w:tmpl w:val="8ACAF6CA"/>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8006C7D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F1384E"/>
    <w:multiLevelType w:val="hybridMultilevel"/>
    <w:tmpl w:val="0C5C842E"/>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61">
    <w:nsid w:val="1D4E6630"/>
    <w:multiLevelType w:val="hybridMultilevel"/>
    <w:tmpl w:val="167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F03D0A"/>
    <w:multiLevelType w:val="multilevel"/>
    <w:tmpl w:val="B2A04D56"/>
    <w:lvl w:ilvl="0">
      <w:start w:val="1"/>
      <w:numFmt w:val="decimal"/>
      <w:lvlText w:val="%1)"/>
      <w:lvlJc w:val="left"/>
      <w:pPr>
        <w:tabs>
          <w:tab w:val="num" w:pos="567"/>
        </w:tabs>
        <w:ind w:left="567" w:hanging="567"/>
      </w:pPr>
      <w:rPr>
        <w:rFonts w:ascii="Times New Roman" w:eastAsia="Times New Roman" w:hAnsi="Times New Roman" w:cs="Times New Roman"/>
        <w:b w:val="0"/>
        <w:i w:val="0"/>
        <w:sz w:val="24"/>
        <w:szCs w:val="24"/>
      </w:rPr>
    </w:lvl>
    <w:lvl w:ilvl="1">
      <w:start w:val="1"/>
      <w:numFmt w:val="decimal"/>
      <w:lvlText w:val="%1.%2."/>
      <w:lvlJc w:val="left"/>
      <w:pPr>
        <w:tabs>
          <w:tab w:val="num" w:pos="567"/>
        </w:tabs>
        <w:ind w:left="1134" w:hanging="567"/>
      </w:pPr>
      <w:rPr>
        <w:rFonts w:ascii="Times New Roman" w:hAnsi="Times New Roman" w:cs="Times New Roman" w:hint="default"/>
        <w:b w:val="0"/>
        <w:i w:val="0"/>
        <w:sz w:val="24"/>
        <w:szCs w:val="24"/>
      </w:rPr>
    </w:lvl>
    <w:lvl w:ilvl="2">
      <w:start w:val="1"/>
      <w:numFmt w:val="decimal"/>
      <w:lvlText w:val="%1.%2.%3."/>
      <w:lvlJc w:val="left"/>
      <w:pPr>
        <w:tabs>
          <w:tab w:val="num" w:pos="1701"/>
        </w:tabs>
        <w:ind w:left="1701" w:hanging="567"/>
      </w:pPr>
      <w:rPr>
        <w:rFonts w:ascii="Times New Roman" w:hAnsi="Times New Roman" w:cs="Times New Roman" w:hint="default"/>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23E11863"/>
    <w:multiLevelType w:val="multilevel"/>
    <w:tmpl w:val="E0DAB0BA"/>
    <w:name w:val="WW8Num3622"/>
    <w:lvl w:ilvl="0">
      <w:start w:val="18"/>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80"/>
        </w:tabs>
        <w:ind w:left="1080" w:hanging="360"/>
      </w:pPr>
      <w:rPr>
        <w:rFonts w:cs="Times New Roman" w:hint="default"/>
        <w:color w:val="00000A"/>
        <w:sz w:val="24"/>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4">
    <w:nsid w:val="25E33D09"/>
    <w:multiLevelType w:val="hybridMultilevel"/>
    <w:tmpl w:val="9B86D2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262500B3"/>
    <w:multiLevelType w:val="hybridMultilevel"/>
    <w:tmpl w:val="15EEC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8F51DC"/>
    <w:multiLevelType w:val="hybridMultilevel"/>
    <w:tmpl w:val="670EE33C"/>
    <w:lvl w:ilvl="0" w:tplc="04150017">
      <w:start w:val="1"/>
      <w:numFmt w:val="lowerLetter"/>
      <w:lvlText w:val="%1)"/>
      <w:lvlJc w:val="left"/>
      <w:pPr>
        <w:ind w:left="576" w:hanging="360"/>
      </w:pPr>
      <w:rPr>
        <w:rFonts w:hint="default"/>
        <w:spacing w:val="-20"/>
        <w:w w:val="99"/>
        <w:sz w:val="24"/>
        <w:szCs w:val="24"/>
        <w:lang w:val="pl-PL" w:eastAsia="pl-PL" w:bidi="pl-PL"/>
      </w:rPr>
    </w:lvl>
    <w:lvl w:ilvl="1" w:tplc="E0CC84FC">
      <w:numFmt w:val="bullet"/>
      <w:lvlText w:val="•"/>
      <w:lvlJc w:val="left"/>
      <w:pPr>
        <w:ind w:left="1494" w:hanging="360"/>
      </w:pPr>
      <w:rPr>
        <w:rFonts w:hint="default"/>
        <w:lang w:val="pl-PL" w:eastAsia="pl-PL" w:bidi="pl-PL"/>
      </w:rPr>
    </w:lvl>
    <w:lvl w:ilvl="2" w:tplc="2B0254BE">
      <w:numFmt w:val="bullet"/>
      <w:lvlText w:val="•"/>
      <w:lvlJc w:val="left"/>
      <w:pPr>
        <w:ind w:left="2409" w:hanging="360"/>
      </w:pPr>
      <w:rPr>
        <w:rFonts w:hint="default"/>
        <w:lang w:val="pl-PL" w:eastAsia="pl-PL" w:bidi="pl-PL"/>
      </w:rPr>
    </w:lvl>
    <w:lvl w:ilvl="3" w:tplc="7FDC86BC">
      <w:numFmt w:val="bullet"/>
      <w:lvlText w:val="•"/>
      <w:lvlJc w:val="left"/>
      <w:pPr>
        <w:ind w:left="3323" w:hanging="360"/>
      </w:pPr>
      <w:rPr>
        <w:rFonts w:hint="default"/>
        <w:lang w:val="pl-PL" w:eastAsia="pl-PL" w:bidi="pl-PL"/>
      </w:rPr>
    </w:lvl>
    <w:lvl w:ilvl="4" w:tplc="57A24B2A">
      <w:numFmt w:val="bullet"/>
      <w:lvlText w:val="•"/>
      <w:lvlJc w:val="left"/>
      <w:pPr>
        <w:ind w:left="4238" w:hanging="360"/>
      </w:pPr>
      <w:rPr>
        <w:rFonts w:hint="default"/>
        <w:lang w:val="pl-PL" w:eastAsia="pl-PL" w:bidi="pl-PL"/>
      </w:rPr>
    </w:lvl>
    <w:lvl w:ilvl="5" w:tplc="0074DD06">
      <w:numFmt w:val="bullet"/>
      <w:lvlText w:val="•"/>
      <w:lvlJc w:val="left"/>
      <w:pPr>
        <w:ind w:left="5153" w:hanging="360"/>
      </w:pPr>
      <w:rPr>
        <w:rFonts w:hint="default"/>
        <w:lang w:val="pl-PL" w:eastAsia="pl-PL" w:bidi="pl-PL"/>
      </w:rPr>
    </w:lvl>
    <w:lvl w:ilvl="6" w:tplc="EB860DEA">
      <w:numFmt w:val="bullet"/>
      <w:lvlText w:val="•"/>
      <w:lvlJc w:val="left"/>
      <w:pPr>
        <w:ind w:left="6067" w:hanging="360"/>
      </w:pPr>
      <w:rPr>
        <w:rFonts w:hint="default"/>
        <w:lang w:val="pl-PL" w:eastAsia="pl-PL" w:bidi="pl-PL"/>
      </w:rPr>
    </w:lvl>
    <w:lvl w:ilvl="7" w:tplc="0ACC8082">
      <w:numFmt w:val="bullet"/>
      <w:lvlText w:val="•"/>
      <w:lvlJc w:val="left"/>
      <w:pPr>
        <w:ind w:left="6982" w:hanging="360"/>
      </w:pPr>
      <w:rPr>
        <w:rFonts w:hint="default"/>
        <w:lang w:val="pl-PL" w:eastAsia="pl-PL" w:bidi="pl-PL"/>
      </w:rPr>
    </w:lvl>
    <w:lvl w:ilvl="8" w:tplc="A0881710">
      <w:numFmt w:val="bullet"/>
      <w:lvlText w:val="•"/>
      <w:lvlJc w:val="left"/>
      <w:pPr>
        <w:ind w:left="7897" w:hanging="360"/>
      </w:pPr>
      <w:rPr>
        <w:rFonts w:hint="default"/>
        <w:lang w:val="pl-PL" w:eastAsia="pl-PL" w:bidi="pl-PL"/>
      </w:rPr>
    </w:lvl>
  </w:abstractNum>
  <w:abstractNum w:abstractNumId="67">
    <w:nsid w:val="289E7E6A"/>
    <w:multiLevelType w:val="multilevel"/>
    <w:tmpl w:val="9A681E8C"/>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2BBC177C"/>
    <w:multiLevelType w:val="hybridMultilevel"/>
    <w:tmpl w:val="2F1EE54E"/>
    <w:lvl w:ilvl="0" w:tplc="9FE0C0F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DB8ADA06">
      <w:numFmt w:val="bullet"/>
      <w:lvlText w:val="•"/>
      <w:lvlJc w:val="left"/>
      <w:pPr>
        <w:ind w:left="1494" w:hanging="360"/>
      </w:pPr>
      <w:rPr>
        <w:rFonts w:hint="default"/>
        <w:lang w:val="pl-PL" w:eastAsia="pl-PL" w:bidi="pl-PL"/>
      </w:rPr>
    </w:lvl>
    <w:lvl w:ilvl="2" w:tplc="98E03A24">
      <w:numFmt w:val="bullet"/>
      <w:lvlText w:val="•"/>
      <w:lvlJc w:val="left"/>
      <w:pPr>
        <w:ind w:left="2409" w:hanging="360"/>
      </w:pPr>
      <w:rPr>
        <w:rFonts w:hint="default"/>
        <w:lang w:val="pl-PL" w:eastAsia="pl-PL" w:bidi="pl-PL"/>
      </w:rPr>
    </w:lvl>
    <w:lvl w:ilvl="3" w:tplc="E5F47178">
      <w:numFmt w:val="bullet"/>
      <w:lvlText w:val="•"/>
      <w:lvlJc w:val="left"/>
      <w:pPr>
        <w:ind w:left="3323" w:hanging="360"/>
      </w:pPr>
      <w:rPr>
        <w:rFonts w:hint="default"/>
        <w:lang w:val="pl-PL" w:eastAsia="pl-PL" w:bidi="pl-PL"/>
      </w:rPr>
    </w:lvl>
    <w:lvl w:ilvl="4" w:tplc="AD481DB8">
      <w:numFmt w:val="bullet"/>
      <w:lvlText w:val="•"/>
      <w:lvlJc w:val="left"/>
      <w:pPr>
        <w:ind w:left="4238" w:hanging="360"/>
      </w:pPr>
      <w:rPr>
        <w:rFonts w:hint="default"/>
        <w:lang w:val="pl-PL" w:eastAsia="pl-PL" w:bidi="pl-PL"/>
      </w:rPr>
    </w:lvl>
    <w:lvl w:ilvl="5" w:tplc="80AA92D0">
      <w:numFmt w:val="bullet"/>
      <w:lvlText w:val="•"/>
      <w:lvlJc w:val="left"/>
      <w:pPr>
        <w:ind w:left="5153" w:hanging="360"/>
      </w:pPr>
      <w:rPr>
        <w:rFonts w:hint="default"/>
        <w:lang w:val="pl-PL" w:eastAsia="pl-PL" w:bidi="pl-PL"/>
      </w:rPr>
    </w:lvl>
    <w:lvl w:ilvl="6" w:tplc="A0323BC8">
      <w:numFmt w:val="bullet"/>
      <w:lvlText w:val="•"/>
      <w:lvlJc w:val="left"/>
      <w:pPr>
        <w:ind w:left="6067" w:hanging="360"/>
      </w:pPr>
      <w:rPr>
        <w:rFonts w:hint="default"/>
        <w:lang w:val="pl-PL" w:eastAsia="pl-PL" w:bidi="pl-PL"/>
      </w:rPr>
    </w:lvl>
    <w:lvl w:ilvl="7" w:tplc="F92CA27A">
      <w:numFmt w:val="bullet"/>
      <w:lvlText w:val="•"/>
      <w:lvlJc w:val="left"/>
      <w:pPr>
        <w:ind w:left="6982" w:hanging="360"/>
      </w:pPr>
      <w:rPr>
        <w:rFonts w:hint="default"/>
        <w:lang w:val="pl-PL" w:eastAsia="pl-PL" w:bidi="pl-PL"/>
      </w:rPr>
    </w:lvl>
    <w:lvl w:ilvl="8" w:tplc="994EAB6A">
      <w:numFmt w:val="bullet"/>
      <w:lvlText w:val="•"/>
      <w:lvlJc w:val="left"/>
      <w:pPr>
        <w:ind w:left="7897" w:hanging="360"/>
      </w:pPr>
      <w:rPr>
        <w:rFonts w:hint="default"/>
        <w:lang w:val="pl-PL" w:eastAsia="pl-PL" w:bidi="pl-PL"/>
      </w:rPr>
    </w:lvl>
  </w:abstractNum>
  <w:abstractNum w:abstractNumId="69">
    <w:nsid w:val="2DB54467"/>
    <w:multiLevelType w:val="hybridMultilevel"/>
    <w:tmpl w:val="4C10622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2E523573"/>
    <w:multiLevelType w:val="hybridMultilevel"/>
    <w:tmpl w:val="6400C032"/>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71">
    <w:nsid w:val="3325416F"/>
    <w:multiLevelType w:val="hybridMultilevel"/>
    <w:tmpl w:val="21C6F848"/>
    <w:lvl w:ilvl="0" w:tplc="04150017">
      <w:start w:val="1"/>
      <w:numFmt w:val="lowerLetter"/>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37A0CC4"/>
    <w:multiLevelType w:val="hybridMultilevel"/>
    <w:tmpl w:val="FC4CB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36A92DEF"/>
    <w:multiLevelType w:val="hybridMultilevel"/>
    <w:tmpl w:val="D56A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7642723"/>
    <w:multiLevelType w:val="multilevel"/>
    <w:tmpl w:val="5EF67326"/>
    <w:lvl w:ilvl="0">
      <w:start w:val="1"/>
      <w:numFmt w:val="decimal"/>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nsid w:val="39884611"/>
    <w:multiLevelType w:val="multilevel"/>
    <w:tmpl w:val="72F6DCCE"/>
    <w:lvl w:ilvl="0">
      <w:start w:val="2"/>
      <w:numFmt w:val="decimal"/>
      <w:suff w:val="space"/>
      <w:lvlText w:val="%1."/>
      <w:lvlJc w:val="left"/>
      <w:pPr>
        <w:ind w:left="113" w:hanging="113"/>
      </w:pPr>
      <w:rPr>
        <w:rFonts w:hint="default"/>
        <w:sz w:val="24"/>
        <w:szCs w:val="24"/>
      </w:rPr>
    </w:lvl>
    <w:lvl w:ilvl="1">
      <w:start w:val="2"/>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nsid w:val="3ABF7734"/>
    <w:multiLevelType w:val="hybridMultilevel"/>
    <w:tmpl w:val="ED36B9E8"/>
    <w:lvl w:ilvl="0" w:tplc="4A18E26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5C4C52"/>
    <w:multiLevelType w:val="hybridMultilevel"/>
    <w:tmpl w:val="D6561D1C"/>
    <w:lvl w:ilvl="0" w:tplc="FAB46906">
      <w:start w:val="1"/>
      <w:numFmt w:val="decimal"/>
      <w:lvlText w:val="%1)"/>
      <w:lvlJc w:val="left"/>
      <w:pPr>
        <w:ind w:left="473"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D62A86"/>
    <w:multiLevelType w:val="hybridMultilevel"/>
    <w:tmpl w:val="2FC85E7E"/>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9">
    <w:nsid w:val="40734228"/>
    <w:multiLevelType w:val="hybridMultilevel"/>
    <w:tmpl w:val="632853C6"/>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0">
    <w:nsid w:val="41D42341"/>
    <w:multiLevelType w:val="hybridMultilevel"/>
    <w:tmpl w:val="3DFE9CDA"/>
    <w:lvl w:ilvl="0" w:tplc="04150017">
      <w:start w:val="1"/>
      <w:numFmt w:val="lowerLetter"/>
      <w:lvlText w:val="%1)"/>
      <w:lvlJc w:val="left"/>
      <w:pPr>
        <w:ind w:left="576" w:hanging="360"/>
      </w:pPr>
      <w:rPr>
        <w:rFonts w:hint="default"/>
        <w:spacing w:val="-20"/>
        <w:w w:val="99"/>
        <w:sz w:val="24"/>
        <w:szCs w:val="24"/>
        <w:lang w:val="pl-PL" w:eastAsia="pl-PL" w:bidi="pl-PL"/>
      </w:rPr>
    </w:lvl>
    <w:lvl w:ilvl="1" w:tplc="46FEEB86">
      <w:numFmt w:val="bullet"/>
      <w:lvlText w:val="•"/>
      <w:lvlJc w:val="left"/>
      <w:pPr>
        <w:ind w:left="1494" w:hanging="360"/>
      </w:pPr>
      <w:rPr>
        <w:rFonts w:hint="default"/>
        <w:lang w:val="pl-PL" w:eastAsia="pl-PL" w:bidi="pl-PL"/>
      </w:rPr>
    </w:lvl>
    <w:lvl w:ilvl="2" w:tplc="04AEDB62">
      <w:numFmt w:val="bullet"/>
      <w:lvlText w:val="•"/>
      <w:lvlJc w:val="left"/>
      <w:pPr>
        <w:ind w:left="2409" w:hanging="360"/>
      </w:pPr>
      <w:rPr>
        <w:rFonts w:hint="default"/>
        <w:lang w:val="pl-PL" w:eastAsia="pl-PL" w:bidi="pl-PL"/>
      </w:rPr>
    </w:lvl>
    <w:lvl w:ilvl="3" w:tplc="F9804E2C">
      <w:numFmt w:val="bullet"/>
      <w:lvlText w:val="•"/>
      <w:lvlJc w:val="left"/>
      <w:pPr>
        <w:ind w:left="3323" w:hanging="360"/>
      </w:pPr>
      <w:rPr>
        <w:rFonts w:hint="default"/>
        <w:lang w:val="pl-PL" w:eastAsia="pl-PL" w:bidi="pl-PL"/>
      </w:rPr>
    </w:lvl>
    <w:lvl w:ilvl="4" w:tplc="4978EC16">
      <w:numFmt w:val="bullet"/>
      <w:lvlText w:val="•"/>
      <w:lvlJc w:val="left"/>
      <w:pPr>
        <w:ind w:left="4238" w:hanging="360"/>
      </w:pPr>
      <w:rPr>
        <w:rFonts w:hint="default"/>
        <w:lang w:val="pl-PL" w:eastAsia="pl-PL" w:bidi="pl-PL"/>
      </w:rPr>
    </w:lvl>
    <w:lvl w:ilvl="5" w:tplc="B3042F34">
      <w:numFmt w:val="bullet"/>
      <w:lvlText w:val="•"/>
      <w:lvlJc w:val="left"/>
      <w:pPr>
        <w:ind w:left="5153" w:hanging="360"/>
      </w:pPr>
      <w:rPr>
        <w:rFonts w:hint="default"/>
        <w:lang w:val="pl-PL" w:eastAsia="pl-PL" w:bidi="pl-PL"/>
      </w:rPr>
    </w:lvl>
    <w:lvl w:ilvl="6" w:tplc="6A246E30">
      <w:numFmt w:val="bullet"/>
      <w:lvlText w:val="•"/>
      <w:lvlJc w:val="left"/>
      <w:pPr>
        <w:ind w:left="6067" w:hanging="360"/>
      </w:pPr>
      <w:rPr>
        <w:rFonts w:hint="default"/>
        <w:lang w:val="pl-PL" w:eastAsia="pl-PL" w:bidi="pl-PL"/>
      </w:rPr>
    </w:lvl>
    <w:lvl w:ilvl="7" w:tplc="B316C9C2">
      <w:numFmt w:val="bullet"/>
      <w:lvlText w:val="•"/>
      <w:lvlJc w:val="left"/>
      <w:pPr>
        <w:ind w:left="6982" w:hanging="360"/>
      </w:pPr>
      <w:rPr>
        <w:rFonts w:hint="default"/>
        <w:lang w:val="pl-PL" w:eastAsia="pl-PL" w:bidi="pl-PL"/>
      </w:rPr>
    </w:lvl>
    <w:lvl w:ilvl="8" w:tplc="A49A44FE">
      <w:numFmt w:val="bullet"/>
      <w:lvlText w:val="•"/>
      <w:lvlJc w:val="left"/>
      <w:pPr>
        <w:ind w:left="7897" w:hanging="360"/>
      </w:pPr>
      <w:rPr>
        <w:rFonts w:hint="default"/>
        <w:lang w:val="pl-PL" w:eastAsia="pl-PL" w:bidi="pl-PL"/>
      </w:rPr>
    </w:lvl>
  </w:abstractNum>
  <w:abstractNum w:abstractNumId="81">
    <w:nsid w:val="431E2342"/>
    <w:multiLevelType w:val="hybridMultilevel"/>
    <w:tmpl w:val="925A1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A003D0"/>
    <w:multiLevelType w:val="hybridMultilevel"/>
    <w:tmpl w:val="E4F4245C"/>
    <w:lvl w:ilvl="0" w:tplc="380C818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AA63D76">
      <w:numFmt w:val="bullet"/>
      <w:lvlText w:val="•"/>
      <w:lvlJc w:val="left"/>
      <w:pPr>
        <w:ind w:left="1494" w:hanging="360"/>
      </w:pPr>
      <w:rPr>
        <w:rFonts w:hint="default"/>
        <w:lang w:val="pl-PL" w:eastAsia="pl-PL" w:bidi="pl-PL"/>
      </w:rPr>
    </w:lvl>
    <w:lvl w:ilvl="2" w:tplc="563CA0E6">
      <w:numFmt w:val="bullet"/>
      <w:lvlText w:val="•"/>
      <w:lvlJc w:val="left"/>
      <w:pPr>
        <w:ind w:left="2409" w:hanging="360"/>
      </w:pPr>
      <w:rPr>
        <w:rFonts w:hint="default"/>
        <w:lang w:val="pl-PL" w:eastAsia="pl-PL" w:bidi="pl-PL"/>
      </w:rPr>
    </w:lvl>
    <w:lvl w:ilvl="3" w:tplc="48507924">
      <w:numFmt w:val="bullet"/>
      <w:lvlText w:val="•"/>
      <w:lvlJc w:val="left"/>
      <w:pPr>
        <w:ind w:left="3323" w:hanging="360"/>
      </w:pPr>
      <w:rPr>
        <w:rFonts w:hint="default"/>
        <w:lang w:val="pl-PL" w:eastAsia="pl-PL" w:bidi="pl-PL"/>
      </w:rPr>
    </w:lvl>
    <w:lvl w:ilvl="4" w:tplc="E1A620FA">
      <w:numFmt w:val="bullet"/>
      <w:lvlText w:val="•"/>
      <w:lvlJc w:val="left"/>
      <w:pPr>
        <w:ind w:left="4238" w:hanging="360"/>
      </w:pPr>
      <w:rPr>
        <w:rFonts w:hint="default"/>
        <w:lang w:val="pl-PL" w:eastAsia="pl-PL" w:bidi="pl-PL"/>
      </w:rPr>
    </w:lvl>
    <w:lvl w:ilvl="5" w:tplc="5B66B4EA">
      <w:numFmt w:val="bullet"/>
      <w:lvlText w:val="•"/>
      <w:lvlJc w:val="left"/>
      <w:pPr>
        <w:ind w:left="5153" w:hanging="360"/>
      </w:pPr>
      <w:rPr>
        <w:rFonts w:hint="default"/>
        <w:lang w:val="pl-PL" w:eastAsia="pl-PL" w:bidi="pl-PL"/>
      </w:rPr>
    </w:lvl>
    <w:lvl w:ilvl="6" w:tplc="F5A435F6">
      <w:numFmt w:val="bullet"/>
      <w:lvlText w:val="•"/>
      <w:lvlJc w:val="left"/>
      <w:pPr>
        <w:ind w:left="6067" w:hanging="360"/>
      </w:pPr>
      <w:rPr>
        <w:rFonts w:hint="default"/>
        <w:lang w:val="pl-PL" w:eastAsia="pl-PL" w:bidi="pl-PL"/>
      </w:rPr>
    </w:lvl>
    <w:lvl w:ilvl="7" w:tplc="774E87F6">
      <w:numFmt w:val="bullet"/>
      <w:lvlText w:val="•"/>
      <w:lvlJc w:val="left"/>
      <w:pPr>
        <w:ind w:left="6982" w:hanging="360"/>
      </w:pPr>
      <w:rPr>
        <w:rFonts w:hint="default"/>
        <w:lang w:val="pl-PL" w:eastAsia="pl-PL" w:bidi="pl-PL"/>
      </w:rPr>
    </w:lvl>
    <w:lvl w:ilvl="8" w:tplc="72582592">
      <w:numFmt w:val="bullet"/>
      <w:lvlText w:val="•"/>
      <w:lvlJc w:val="left"/>
      <w:pPr>
        <w:ind w:left="7897" w:hanging="360"/>
      </w:pPr>
      <w:rPr>
        <w:rFonts w:hint="default"/>
        <w:lang w:val="pl-PL" w:eastAsia="pl-PL" w:bidi="pl-PL"/>
      </w:rPr>
    </w:lvl>
  </w:abstractNum>
  <w:abstractNum w:abstractNumId="83">
    <w:nsid w:val="485F205F"/>
    <w:multiLevelType w:val="multilevel"/>
    <w:tmpl w:val="8494BD6C"/>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567"/>
        </w:tabs>
        <w:ind w:left="1134"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nsid w:val="49922C24"/>
    <w:multiLevelType w:val="hybridMultilevel"/>
    <w:tmpl w:val="A01E4898"/>
    <w:lvl w:ilvl="0" w:tplc="04150017">
      <w:start w:val="1"/>
      <w:numFmt w:val="lowerLetter"/>
      <w:lvlText w:val="%1)"/>
      <w:lvlJc w:val="left"/>
      <w:pPr>
        <w:ind w:left="720" w:hanging="360"/>
      </w:pPr>
    </w:lvl>
    <w:lvl w:ilvl="1" w:tplc="4F329E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F75AA0"/>
    <w:multiLevelType w:val="hybridMultilevel"/>
    <w:tmpl w:val="E424FBD8"/>
    <w:lvl w:ilvl="0" w:tplc="3A04F6DA">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47C9A78">
      <w:numFmt w:val="bullet"/>
      <w:lvlText w:val="•"/>
      <w:lvlJc w:val="left"/>
      <w:pPr>
        <w:ind w:left="1494" w:hanging="360"/>
      </w:pPr>
      <w:rPr>
        <w:rFonts w:hint="default"/>
        <w:lang w:val="pl-PL" w:eastAsia="pl-PL" w:bidi="pl-PL"/>
      </w:rPr>
    </w:lvl>
    <w:lvl w:ilvl="2" w:tplc="8864DCCC">
      <w:numFmt w:val="bullet"/>
      <w:lvlText w:val="•"/>
      <w:lvlJc w:val="left"/>
      <w:pPr>
        <w:ind w:left="2409" w:hanging="360"/>
      </w:pPr>
      <w:rPr>
        <w:rFonts w:hint="default"/>
        <w:lang w:val="pl-PL" w:eastAsia="pl-PL" w:bidi="pl-PL"/>
      </w:rPr>
    </w:lvl>
    <w:lvl w:ilvl="3" w:tplc="1EF043C0">
      <w:numFmt w:val="bullet"/>
      <w:lvlText w:val="•"/>
      <w:lvlJc w:val="left"/>
      <w:pPr>
        <w:ind w:left="3323" w:hanging="360"/>
      </w:pPr>
      <w:rPr>
        <w:rFonts w:hint="default"/>
        <w:lang w:val="pl-PL" w:eastAsia="pl-PL" w:bidi="pl-PL"/>
      </w:rPr>
    </w:lvl>
    <w:lvl w:ilvl="4" w:tplc="A55E82E0">
      <w:numFmt w:val="bullet"/>
      <w:lvlText w:val="•"/>
      <w:lvlJc w:val="left"/>
      <w:pPr>
        <w:ind w:left="4238" w:hanging="360"/>
      </w:pPr>
      <w:rPr>
        <w:rFonts w:hint="default"/>
        <w:lang w:val="pl-PL" w:eastAsia="pl-PL" w:bidi="pl-PL"/>
      </w:rPr>
    </w:lvl>
    <w:lvl w:ilvl="5" w:tplc="5E3A4356">
      <w:numFmt w:val="bullet"/>
      <w:lvlText w:val="•"/>
      <w:lvlJc w:val="left"/>
      <w:pPr>
        <w:ind w:left="5153" w:hanging="360"/>
      </w:pPr>
      <w:rPr>
        <w:rFonts w:hint="default"/>
        <w:lang w:val="pl-PL" w:eastAsia="pl-PL" w:bidi="pl-PL"/>
      </w:rPr>
    </w:lvl>
    <w:lvl w:ilvl="6" w:tplc="D076CB46">
      <w:numFmt w:val="bullet"/>
      <w:lvlText w:val="•"/>
      <w:lvlJc w:val="left"/>
      <w:pPr>
        <w:ind w:left="6067" w:hanging="360"/>
      </w:pPr>
      <w:rPr>
        <w:rFonts w:hint="default"/>
        <w:lang w:val="pl-PL" w:eastAsia="pl-PL" w:bidi="pl-PL"/>
      </w:rPr>
    </w:lvl>
    <w:lvl w:ilvl="7" w:tplc="DC16B484">
      <w:numFmt w:val="bullet"/>
      <w:lvlText w:val="•"/>
      <w:lvlJc w:val="left"/>
      <w:pPr>
        <w:ind w:left="6982" w:hanging="360"/>
      </w:pPr>
      <w:rPr>
        <w:rFonts w:hint="default"/>
        <w:lang w:val="pl-PL" w:eastAsia="pl-PL" w:bidi="pl-PL"/>
      </w:rPr>
    </w:lvl>
    <w:lvl w:ilvl="8" w:tplc="D3A87846">
      <w:numFmt w:val="bullet"/>
      <w:lvlText w:val="•"/>
      <w:lvlJc w:val="left"/>
      <w:pPr>
        <w:ind w:left="7897" w:hanging="360"/>
      </w:pPr>
      <w:rPr>
        <w:rFonts w:hint="default"/>
        <w:lang w:val="pl-PL" w:eastAsia="pl-PL" w:bidi="pl-PL"/>
      </w:rPr>
    </w:lvl>
  </w:abstractNum>
  <w:abstractNum w:abstractNumId="86">
    <w:nsid w:val="4D433D51"/>
    <w:multiLevelType w:val="hybridMultilevel"/>
    <w:tmpl w:val="069837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D502E9"/>
    <w:multiLevelType w:val="hybridMultilevel"/>
    <w:tmpl w:val="992EE990"/>
    <w:lvl w:ilvl="0" w:tplc="04150017">
      <w:start w:val="1"/>
      <w:numFmt w:val="lowerLetter"/>
      <w:lvlText w:val="%1)"/>
      <w:lvlJc w:val="left"/>
      <w:pPr>
        <w:ind w:left="576" w:hanging="360"/>
      </w:pPr>
      <w:rPr>
        <w:rFonts w:hint="default"/>
        <w:spacing w:val="-20"/>
        <w:w w:val="99"/>
        <w:sz w:val="24"/>
        <w:szCs w:val="24"/>
        <w:lang w:val="pl-PL" w:eastAsia="pl-PL" w:bidi="pl-PL"/>
      </w:rPr>
    </w:lvl>
    <w:lvl w:ilvl="1" w:tplc="3850A7D0">
      <w:numFmt w:val="bullet"/>
      <w:lvlText w:val="•"/>
      <w:lvlJc w:val="left"/>
      <w:pPr>
        <w:ind w:left="1494" w:hanging="360"/>
      </w:pPr>
      <w:rPr>
        <w:rFonts w:hint="default"/>
        <w:lang w:val="pl-PL" w:eastAsia="pl-PL" w:bidi="pl-PL"/>
      </w:rPr>
    </w:lvl>
    <w:lvl w:ilvl="2" w:tplc="6C043AF8">
      <w:numFmt w:val="bullet"/>
      <w:lvlText w:val="•"/>
      <w:lvlJc w:val="left"/>
      <w:pPr>
        <w:ind w:left="2409" w:hanging="360"/>
      </w:pPr>
      <w:rPr>
        <w:rFonts w:hint="default"/>
        <w:lang w:val="pl-PL" w:eastAsia="pl-PL" w:bidi="pl-PL"/>
      </w:rPr>
    </w:lvl>
    <w:lvl w:ilvl="3" w:tplc="872AE874">
      <w:numFmt w:val="bullet"/>
      <w:lvlText w:val="•"/>
      <w:lvlJc w:val="left"/>
      <w:pPr>
        <w:ind w:left="3323" w:hanging="360"/>
      </w:pPr>
      <w:rPr>
        <w:rFonts w:hint="default"/>
        <w:lang w:val="pl-PL" w:eastAsia="pl-PL" w:bidi="pl-PL"/>
      </w:rPr>
    </w:lvl>
    <w:lvl w:ilvl="4" w:tplc="3DD0A586">
      <w:numFmt w:val="bullet"/>
      <w:lvlText w:val="•"/>
      <w:lvlJc w:val="left"/>
      <w:pPr>
        <w:ind w:left="4238" w:hanging="360"/>
      </w:pPr>
      <w:rPr>
        <w:rFonts w:hint="default"/>
        <w:lang w:val="pl-PL" w:eastAsia="pl-PL" w:bidi="pl-PL"/>
      </w:rPr>
    </w:lvl>
    <w:lvl w:ilvl="5" w:tplc="76505064">
      <w:numFmt w:val="bullet"/>
      <w:lvlText w:val="•"/>
      <w:lvlJc w:val="left"/>
      <w:pPr>
        <w:ind w:left="5153" w:hanging="360"/>
      </w:pPr>
      <w:rPr>
        <w:rFonts w:hint="default"/>
        <w:lang w:val="pl-PL" w:eastAsia="pl-PL" w:bidi="pl-PL"/>
      </w:rPr>
    </w:lvl>
    <w:lvl w:ilvl="6" w:tplc="9B4E9F90">
      <w:numFmt w:val="bullet"/>
      <w:lvlText w:val="•"/>
      <w:lvlJc w:val="left"/>
      <w:pPr>
        <w:ind w:left="6067" w:hanging="360"/>
      </w:pPr>
      <w:rPr>
        <w:rFonts w:hint="default"/>
        <w:lang w:val="pl-PL" w:eastAsia="pl-PL" w:bidi="pl-PL"/>
      </w:rPr>
    </w:lvl>
    <w:lvl w:ilvl="7" w:tplc="E7C2B2EE">
      <w:numFmt w:val="bullet"/>
      <w:lvlText w:val="•"/>
      <w:lvlJc w:val="left"/>
      <w:pPr>
        <w:ind w:left="6982" w:hanging="360"/>
      </w:pPr>
      <w:rPr>
        <w:rFonts w:hint="default"/>
        <w:lang w:val="pl-PL" w:eastAsia="pl-PL" w:bidi="pl-PL"/>
      </w:rPr>
    </w:lvl>
    <w:lvl w:ilvl="8" w:tplc="D472AF84">
      <w:numFmt w:val="bullet"/>
      <w:lvlText w:val="•"/>
      <w:lvlJc w:val="left"/>
      <w:pPr>
        <w:ind w:left="7897" w:hanging="360"/>
      </w:pPr>
      <w:rPr>
        <w:rFonts w:hint="default"/>
        <w:lang w:val="pl-PL" w:eastAsia="pl-PL" w:bidi="pl-PL"/>
      </w:rPr>
    </w:lvl>
  </w:abstractNum>
  <w:abstractNum w:abstractNumId="88">
    <w:nsid w:val="509D6B55"/>
    <w:multiLevelType w:val="hybridMultilevel"/>
    <w:tmpl w:val="DAB03788"/>
    <w:lvl w:ilvl="0" w:tplc="AE82250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545803AA">
      <w:numFmt w:val="bullet"/>
      <w:lvlText w:val="•"/>
      <w:lvlJc w:val="left"/>
      <w:pPr>
        <w:ind w:left="1494" w:hanging="360"/>
      </w:pPr>
      <w:rPr>
        <w:rFonts w:hint="default"/>
        <w:lang w:val="pl-PL" w:eastAsia="pl-PL" w:bidi="pl-PL"/>
      </w:rPr>
    </w:lvl>
    <w:lvl w:ilvl="2" w:tplc="07603178">
      <w:numFmt w:val="bullet"/>
      <w:lvlText w:val="•"/>
      <w:lvlJc w:val="left"/>
      <w:pPr>
        <w:ind w:left="2409" w:hanging="360"/>
      </w:pPr>
      <w:rPr>
        <w:rFonts w:hint="default"/>
        <w:lang w:val="pl-PL" w:eastAsia="pl-PL" w:bidi="pl-PL"/>
      </w:rPr>
    </w:lvl>
    <w:lvl w:ilvl="3" w:tplc="281E9188">
      <w:numFmt w:val="bullet"/>
      <w:lvlText w:val="•"/>
      <w:lvlJc w:val="left"/>
      <w:pPr>
        <w:ind w:left="3323" w:hanging="360"/>
      </w:pPr>
      <w:rPr>
        <w:rFonts w:hint="default"/>
        <w:lang w:val="pl-PL" w:eastAsia="pl-PL" w:bidi="pl-PL"/>
      </w:rPr>
    </w:lvl>
    <w:lvl w:ilvl="4" w:tplc="9132D89E">
      <w:numFmt w:val="bullet"/>
      <w:lvlText w:val="•"/>
      <w:lvlJc w:val="left"/>
      <w:pPr>
        <w:ind w:left="4238" w:hanging="360"/>
      </w:pPr>
      <w:rPr>
        <w:rFonts w:hint="default"/>
        <w:lang w:val="pl-PL" w:eastAsia="pl-PL" w:bidi="pl-PL"/>
      </w:rPr>
    </w:lvl>
    <w:lvl w:ilvl="5" w:tplc="C4A43E4A">
      <w:numFmt w:val="bullet"/>
      <w:lvlText w:val="•"/>
      <w:lvlJc w:val="left"/>
      <w:pPr>
        <w:ind w:left="5153" w:hanging="360"/>
      </w:pPr>
      <w:rPr>
        <w:rFonts w:hint="default"/>
        <w:lang w:val="pl-PL" w:eastAsia="pl-PL" w:bidi="pl-PL"/>
      </w:rPr>
    </w:lvl>
    <w:lvl w:ilvl="6" w:tplc="F6A22DC6">
      <w:numFmt w:val="bullet"/>
      <w:lvlText w:val="•"/>
      <w:lvlJc w:val="left"/>
      <w:pPr>
        <w:ind w:left="6067" w:hanging="360"/>
      </w:pPr>
      <w:rPr>
        <w:rFonts w:hint="default"/>
        <w:lang w:val="pl-PL" w:eastAsia="pl-PL" w:bidi="pl-PL"/>
      </w:rPr>
    </w:lvl>
    <w:lvl w:ilvl="7" w:tplc="80B29DCE">
      <w:numFmt w:val="bullet"/>
      <w:lvlText w:val="•"/>
      <w:lvlJc w:val="left"/>
      <w:pPr>
        <w:ind w:left="6982" w:hanging="360"/>
      </w:pPr>
      <w:rPr>
        <w:rFonts w:hint="default"/>
        <w:lang w:val="pl-PL" w:eastAsia="pl-PL" w:bidi="pl-PL"/>
      </w:rPr>
    </w:lvl>
    <w:lvl w:ilvl="8" w:tplc="71228352">
      <w:numFmt w:val="bullet"/>
      <w:lvlText w:val="•"/>
      <w:lvlJc w:val="left"/>
      <w:pPr>
        <w:ind w:left="7897" w:hanging="360"/>
      </w:pPr>
      <w:rPr>
        <w:rFonts w:hint="default"/>
        <w:lang w:val="pl-PL" w:eastAsia="pl-PL" w:bidi="pl-PL"/>
      </w:rPr>
    </w:lvl>
  </w:abstractNum>
  <w:abstractNum w:abstractNumId="89">
    <w:nsid w:val="52CE60EF"/>
    <w:multiLevelType w:val="hybridMultilevel"/>
    <w:tmpl w:val="170680C2"/>
    <w:lvl w:ilvl="0" w:tplc="04150017">
      <w:start w:val="1"/>
      <w:numFmt w:val="lowerLetter"/>
      <w:lvlText w:val="%1)"/>
      <w:lvlJc w:val="left"/>
      <w:pPr>
        <w:ind w:left="576" w:hanging="360"/>
      </w:pPr>
      <w:rPr>
        <w:rFonts w:hint="default"/>
        <w:spacing w:val="-20"/>
        <w:w w:val="99"/>
        <w:sz w:val="24"/>
        <w:szCs w:val="24"/>
        <w:lang w:val="pl-PL" w:eastAsia="pl-PL" w:bidi="pl-PL"/>
      </w:rPr>
    </w:lvl>
    <w:lvl w:ilvl="1" w:tplc="97BA22D0">
      <w:numFmt w:val="bullet"/>
      <w:lvlText w:val="•"/>
      <w:lvlJc w:val="left"/>
      <w:pPr>
        <w:ind w:left="1494" w:hanging="360"/>
      </w:pPr>
      <w:rPr>
        <w:rFonts w:hint="default"/>
        <w:lang w:val="pl-PL" w:eastAsia="pl-PL" w:bidi="pl-PL"/>
      </w:rPr>
    </w:lvl>
    <w:lvl w:ilvl="2" w:tplc="EF52AA2C">
      <w:numFmt w:val="bullet"/>
      <w:lvlText w:val="•"/>
      <w:lvlJc w:val="left"/>
      <w:pPr>
        <w:ind w:left="2409" w:hanging="360"/>
      </w:pPr>
      <w:rPr>
        <w:rFonts w:hint="default"/>
        <w:lang w:val="pl-PL" w:eastAsia="pl-PL" w:bidi="pl-PL"/>
      </w:rPr>
    </w:lvl>
    <w:lvl w:ilvl="3" w:tplc="0C3CD30C">
      <w:numFmt w:val="bullet"/>
      <w:lvlText w:val="•"/>
      <w:lvlJc w:val="left"/>
      <w:pPr>
        <w:ind w:left="3323" w:hanging="360"/>
      </w:pPr>
      <w:rPr>
        <w:rFonts w:hint="default"/>
        <w:lang w:val="pl-PL" w:eastAsia="pl-PL" w:bidi="pl-PL"/>
      </w:rPr>
    </w:lvl>
    <w:lvl w:ilvl="4" w:tplc="0E02E916">
      <w:numFmt w:val="bullet"/>
      <w:lvlText w:val="•"/>
      <w:lvlJc w:val="left"/>
      <w:pPr>
        <w:ind w:left="4238" w:hanging="360"/>
      </w:pPr>
      <w:rPr>
        <w:rFonts w:hint="default"/>
        <w:lang w:val="pl-PL" w:eastAsia="pl-PL" w:bidi="pl-PL"/>
      </w:rPr>
    </w:lvl>
    <w:lvl w:ilvl="5" w:tplc="73A04CDE">
      <w:numFmt w:val="bullet"/>
      <w:lvlText w:val="•"/>
      <w:lvlJc w:val="left"/>
      <w:pPr>
        <w:ind w:left="5153" w:hanging="360"/>
      </w:pPr>
      <w:rPr>
        <w:rFonts w:hint="default"/>
        <w:lang w:val="pl-PL" w:eastAsia="pl-PL" w:bidi="pl-PL"/>
      </w:rPr>
    </w:lvl>
    <w:lvl w:ilvl="6" w:tplc="30906DEC">
      <w:numFmt w:val="bullet"/>
      <w:lvlText w:val="•"/>
      <w:lvlJc w:val="left"/>
      <w:pPr>
        <w:ind w:left="6067" w:hanging="360"/>
      </w:pPr>
      <w:rPr>
        <w:rFonts w:hint="default"/>
        <w:lang w:val="pl-PL" w:eastAsia="pl-PL" w:bidi="pl-PL"/>
      </w:rPr>
    </w:lvl>
    <w:lvl w:ilvl="7" w:tplc="9782FD8E">
      <w:numFmt w:val="bullet"/>
      <w:lvlText w:val="•"/>
      <w:lvlJc w:val="left"/>
      <w:pPr>
        <w:ind w:left="6982" w:hanging="360"/>
      </w:pPr>
      <w:rPr>
        <w:rFonts w:hint="default"/>
        <w:lang w:val="pl-PL" w:eastAsia="pl-PL" w:bidi="pl-PL"/>
      </w:rPr>
    </w:lvl>
    <w:lvl w:ilvl="8" w:tplc="E926F2C6">
      <w:numFmt w:val="bullet"/>
      <w:lvlText w:val="•"/>
      <w:lvlJc w:val="left"/>
      <w:pPr>
        <w:ind w:left="7897" w:hanging="360"/>
      </w:pPr>
      <w:rPr>
        <w:rFonts w:hint="default"/>
        <w:lang w:val="pl-PL" w:eastAsia="pl-PL" w:bidi="pl-PL"/>
      </w:rPr>
    </w:lvl>
  </w:abstractNum>
  <w:abstractNum w:abstractNumId="90">
    <w:nsid w:val="54B327C6"/>
    <w:multiLevelType w:val="hybridMultilevel"/>
    <w:tmpl w:val="2972584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1">
    <w:nsid w:val="54B91454"/>
    <w:multiLevelType w:val="hybridMultilevel"/>
    <w:tmpl w:val="1AFA5412"/>
    <w:lvl w:ilvl="0" w:tplc="37D660F2">
      <w:start w:val="10"/>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6E73568"/>
    <w:multiLevelType w:val="hybridMultilevel"/>
    <w:tmpl w:val="09F8AA56"/>
    <w:lvl w:ilvl="0" w:tplc="B1D011F8">
      <w:start w:val="1"/>
      <w:numFmt w:val="decimal"/>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AA2EF9"/>
    <w:multiLevelType w:val="hybridMultilevel"/>
    <w:tmpl w:val="7B48EB6E"/>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E510144"/>
    <w:multiLevelType w:val="hybridMultilevel"/>
    <w:tmpl w:val="78665C64"/>
    <w:lvl w:ilvl="0" w:tplc="5462A35E">
      <w:start w:val="16"/>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952C01"/>
    <w:multiLevelType w:val="hybridMultilevel"/>
    <w:tmpl w:val="B112811E"/>
    <w:lvl w:ilvl="0" w:tplc="CAEAE6E6">
      <w:start w:val="5"/>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9A2EE7"/>
    <w:multiLevelType w:val="hybridMultilevel"/>
    <w:tmpl w:val="8A543594"/>
    <w:lvl w:ilvl="0" w:tplc="4DA42430">
      <w:start w:val="1"/>
      <w:numFmt w:val="decimal"/>
      <w:lvlText w:val="%1)"/>
      <w:lvlJc w:val="left"/>
      <w:pPr>
        <w:ind w:left="1287" w:hanging="360"/>
      </w:pPr>
      <w:rPr>
        <w:rFonts w:hint="default"/>
      </w:rPr>
    </w:lvl>
    <w:lvl w:ilvl="1" w:tplc="79181E06">
      <w:start w:val="1"/>
      <w:numFmt w:val="lowerLetter"/>
      <w:lvlText w:val="%2)"/>
      <w:lvlJc w:val="left"/>
      <w:pPr>
        <w:ind w:left="2007" w:hanging="360"/>
      </w:pPr>
      <w:rPr>
        <w:rFonts w:ascii="Times New Roman" w:eastAsia="Times New Roman" w:hAnsi="Times New Roman" w:cs="Times New Roman"/>
      </w:rPr>
    </w:lvl>
    <w:lvl w:ilvl="2" w:tplc="45960D72">
      <w:start w:val="1"/>
      <w:numFmt w:val="lowerLetter"/>
      <w:lvlText w:val="%3)"/>
      <w:lvlJc w:val="righ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622D2E7C"/>
    <w:multiLevelType w:val="multilevel"/>
    <w:tmpl w:val="6420806A"/>
    <w:lvl w:ilvl="0">
      <w:start w:val="14"/>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8">
    <w:nsid w:val="658A3575"/>
    <w:multiLevelType w:val="hybridMultilevel"/>
    <w:tmpl w:val="01183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65F951BE"/>
    <w:multiLevelType w:val="hybridMultilevel"/>
    <w:tmpl w:val="3AB20FBE"/>
    <w:lvl w:ilvl="0" w:tplc="04150017">
      <w:start w:val="1"/>
      <w:numFmt w:val="lowerLetter"/>
      <w:lvlText w:val="%1)"/>
      <w:lvlJc w:val="left"/>
      <w:pPr>
        <w:ind w:left="576" w:hanging="360"/>
      </w:pPr>
      <w:rPr>
        <w:rFonts w:hint="default"/>
        <w:spacing w:val="-20"/>
        <w:w w:val="99"/>
        <w:sz w:val="24"/>
        <w:szCs w:val="24"/>
        <w:lang w:val="pl-PL" w:eastAsia="pl-PL" w:bidi="pl-PL"/>
      </w:rPr>
    </w:lvl>
    <w:lvl w:ilvl="1" w:tplc="D3807CE4">
      <w:numFmt w:val="bullet"/>
      <w:lvlText w:val="•"/>
      <w:lvlJc w:val="left"/>
      <w:pPr>
        <w:ind w:left="1494" w:hanging="360"/>
      </w:pPr>
      <w:rPr>
        <w:rFonts w:hint="default"/>
        <w:lang w:val="pl-PL" w:eastAsia="pl-PL" w:bidi="pl-PL"/>
      </w:rPr>
    </w:lvl>
    <w:lvl w:ilvl="2" w:tplc="C7A6B11C">
      <w:numFmt w:val="bullet"/>
      <w:lvlText w:val="•"/>
      <w:lvlJc w:val="left"/>
      <w:pPr>
        <w:ind w:left="2409" w:hanging="360"/>
      </w:pPr>
      <w:rPr>
        <w:rFonts w:hint="default"/>
        <w:lang w:val="pl-PL" w:eastAsia="pl-PL" w:bidi="pl-PL"/>
      </w:rPr>
    </w:lvl>
    <w:lvl w:ilvl="3" w:tplc="F3941C90">
      <w:numFmt w:val="bullet"/>
      <w:lvlText w:val="•"/>
      <w:lvlJc w:val="left"/>
      <w:pPr>
        <w:ind w:left="3323" w:hanging="360"/>
      </w:pPr>
      <w:rPr>
        <w:rFonts w:hint="default"/>
        <w:lang w:val="pl-PL" w:eastAsia="pl-PL" w:bidi="pl-PL"/>
      </w:rPr>
    </w:lvl>
    <w:lvl w:ilvl="4" w:tplc="090680BA">
      <w:numFmt w:val="bullet"/>
      <w:lvlText w:val="•"/>
      <w:lvlJc w:val="left"/>
      <w:pPr>
        <w:ind w:left="4238" w:hanging="360"/>
      </w:pPr>
      <w:rPr>
        <w:rFonts w:hint="default"/>
        <w:lang w:val="pl-PL" w:eastAsia="pl-PL" w:bidi="pl-PL"/>
      </w:rPr>
    </w:lvl>
    <w:lvl w:ilvl="5" w:tplc="E8DE47DC">
      <w:numFmt w:val="bullet"/>
      <w:lvlText w:val="•"/>
      <w:lvlJc w:val="left"/>
      <w:pPr>
        <w:ind w:left="5153" w:hanging="360"/>
      </w:pPr>
      <w:rPr>
        <w:rFonts w:hint="default"/>
        <w:lang w:val="pl-PL" w:eastAsia="pl-PL" w:bidi="pl-PL"/>
      </w:rPr>
    </w:lvl>
    <w:lvl w:ilvl="6" w:tplc="3220610C">
      <w:numFmt w:val="bullet"/>
      <w:lvlText w:val="•"/>
      <w:lvlJc w:val="left"/>
      <w:pPr>
        <w:ind w:left="6067" w:hanging="360"/>
      </w:pPr>
      <w:rPr>
        <w:rFonts w:hint="default"/>
        <w:lang w:val="pl-PL" w:eastAsia="pl-PL" w:bidi="pl-PL"/>
      </w:rPr>
    </w:lvl>
    <w:lvl w:ilvl="7" w:tplc="94E24376">
      <w:numFmt w:val="bullet"/>
      <w:lvlText w:val="•"/>
      <w:lvlJc w:val="left"/>
      <w:pPr>
        <w:ind w:left="6982" w:hanging="360"/>
      </w:pPr>
      <w:rPr>
        <w:rFonts w:hint="default"/>
        <w:lang w:val="pl-PL" w:eastAsia="pl-PL" w:bidi="pl-PL"/>
      </w:rPr>
    </w:lvl>
    <w:lvl w:ilvl="8" w:tplc="825463DA">
      <w:numFmt w:val="bullet"/>
      <w:lvlText w:val="•"/>
      <w:lvlJc w:val="left"/>
      <w:pPr>
        <w:ind w:left="7897" w:hanging="360"/>
      </w:pPr>
      <w:rPr>
        <w:rFonts w:hint="default"/>
        <w:lang w:val="pl-PL" w:eastAsia="pl-PL" w:bidi="pl-PL"/>
      </w:rPr>
    </w:lvl>
  </w:abstractNum>
  <w:abstractNum w:abstractNumId="100">
    <w:nsid w:val="6634174B"/>
    <w:multiLevelType w:val="hybridMultilevel"/>
    <w:tmpl w:val="8E528602"/>
    <w:lvl w:ilvl="0" w:tplc="7FCE776A">
      <w:start w:val="1"/>
      <w:numFmt w:val="decimal"/>
      <w:lvlText w:val="%1."/>
      <w:lvlJc w:val="left"/>
      <w:pPr>
        <w:ind w:left="216" w:hanging="248"/>
      </w:pPr>
      <w:rPr>
        <w:rFonts w:ascii="Times New Roman" w:eastAsia="Times New Roman" w:hAnsi="Times New Roman" w:cs="Times New Roman" w:hint="default"/>
        <w:w w:val="100"/>
        <w:sz w:val="24"/>
        <w:szCs w:val="24"/>
        <w:lang w:val="pl-PL" w:eastAsia="pl-PL" w:bidi="pl-PL"/>
      </w:rPr>
    </w:lvl>
    <w:lvl w:ilvl="1" w:tplc="77EAAEEC">
      <w:numFmt w:val="bullet"/>
      <w:lvlText w:val="•"/>
      <w:lvlJc w:val="left"/>
      <w:pPr>
        <w:ind w:left="1170" w:hanging="248"/>
      </w:pPr>
      <w:rPr>
        <w:rFonts w:hint="default"/>
        <w:lang w:val="pl-PL" w:eastAsia="pl-PL" w:bidi="pl-PL"/>
      </w:rPr>
    </w:lvl>
    <w:lvl w:ilvl="2" w:tplc="18D05546">
      <w:numFmt w:val="bullet"/>
      <w:lvlText w:val="•"/>
      <w:lvlJc w:val="left"/>
      <w:pPr>
        <w:ind w:left="2121" w:hanging="248"/>
      </w:pPr>
      <w:rPr>
        <w:rFonts w:hint="default"/>
        <w:lang w:val="pl-PL" w:eastAsia="pl-PL" w:bidi="pl-PL"/>
      </w:rPr>
    </w:lvl>
    <w:lvl w:ilvl="3" w:tplc="E5DCCD6A">
      <w:numFmt w:val="bullet"/>
      <w:lvlText w:val="•"/>
      <w:lvlJc w:val="left"/>
      <w:pPr>
        <w:ind w:left="3071" w:hanging="248"/>
      </w:pPr>
      <w:rPr>
        <w:rFonts w:hint="default"/>
        <w:lang w:val="pl-PL" w:eastAsia="pl-PL" w:bidi="pl-PL"/>
      </w:rPr>
    </w:lvl>
    <w:lvl w:ilvl="4" w:tplc="E9502ABC">
      <w:numFmt w:val="bullet"/>
      <w:lvlText w:val="•"/>
      <w:lvlJc w:val="left"/>
      <w:pPr>
        <w:ind w:left="4022" w:hanging="248"/>
      </w:pPr>
      <w:rPr>
        <w:rFonts w:hint="default"/>
        <w:lang w:val="pl-PL" w:eastAsia="pl-PL" w:bidi="pl-PL"/>
      </w:rPr>
    </w:lvl>
    <w:lvl w:ilvl="5" w:tplc="EFB8221E">
      <w:numFmt w:val="bullet"/>
      <w:lvlText w:val="•"/>
      <w:lvlJc w:val="left"/>
      <w:pPr>
        <w:ind w:left="4973" w:hanging="248"/>
      </w:pPr>
      <w:rPr>
        <w:rFonts w:hint="default"/>
        <w:lang w:val="pl-PL" w:eastAsia="pl-PL" w:bidi="pl-PL"/>
      </w:rPr>
    </w:lvl>
    <w:lvl w:ilvl="6" w:tplc="2400722E">
      <w:numFmt w:val="bullet"/>
      <w:lvlText w:val="•"/>
      <w:lvlJc w:val="left"/>
      <w:pPr>
        <w:ind w:left="5923" w:hanging="248"/>
      </w:pPr>
      <w:rPr>
        <w:rFonts w:hint="default"/>
        <w:lang w:val="pl-PL" w:eastAsia="pl-PL" w:bidi="pl-PL"/>
      </w:rPr>
    </w:lvl>
    <w:lvl w:ilvl="7" w:tplc="BD421864">
      <w:numFmt w:val="bullet"/>
      <w:lvlText w:val="•"/>
      <w:lvlJc w:val="left"/>
      <w:pPr>
        <w:ind w:left="6874" w:hanging="248"/>
      </w:pPr>
      <w:rPr>
        <w:rFonts w:hint="default"/>
        <w:lang w:val="pl-PL" w:eastAsia="pl-PL" w:bidi="pl-PL"/>
      </w:rPr>
    </w:lvl>
    <w:lvl w:ilvl="8" w:tplc="1A92B242">
      <w:numFmt w:val="bullet"/>
      <w:lvlText w:val="•"/>
      <w:lvlJc w:val="left"/>
      <w:pPr>
        <w:ind w:left="7825" w:hanging="248"/>
      </w:pPr>
      <w:rPr>
        <w:rFonts w:hint="default"/>
        <w:lang w:val="pl-PL" w:eastAsia="pl-PL" w:bidi="pl-PL"/>
      </w:rPr>
    </w:lvl>
  </w:abstractNum>
  <w:abstractNum w:abstractNumId="101">
    <w:nsid w:val="6A6D35D8"/>
    <w:multiLevelType w:val="multilevel"/>
    <w:tmpl w:val="2C32E878"/>
    <w:name w:val="WW8Num242"/>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2">
    <w:nsid w:val="6AD95C34"/>
    <w:multiLevelType w:val="hybridMultilevel"/>
    <w:tmpl w:val="14507EC6"/>
    <w:lvl w:ilvl="0" w:tplc="03866C0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C21E89"/>
    <w:multiLevelType w:val="hybridMultilevel"/>
    <w:tmpl w:val="68480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D5B1DE9"/>
    <w:multiLevelType w:val="hybridMultilevel"/>
    <w:tmpl w:val="C87CB07E"/>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5">
    <w:nsid w:val="6D8F66B5"/>
    <w:multiLevelType w:val="hybridMultilevel"/>
    <w:tmpl w:val="1974B8CC"/>
    <w:lvl w:ilvl="0" w:tplc="04150017">
      <w:start w:val="1"/>
      <w:numFmt w:val="lowerLetter"/>
      <w:lvlText w:val="%1)"/>
      <w:lvlJc w:val="left"/>
      <w:pPr>
        <w:ind w:left="576" w:hanging="360"/>
      </w:pPr>
      <w:rPr>
        <w:rFonts w:hint="default"/>
        <w:spacing w:val="-20"/>
        <w:w w:val="99"/>
        <w:sz w:val="24"/>
        <w:szCs w:val="24"/>
        <w:lang w:val="pl-PL" w:eastAsia="pl-PL" w:bidi="pl-PL"/>
      </w:rPr>
    </w:lvl>
    <w:lvl w:ilvl="1" w:tplc="C0FE7E78">
      <w:numFmt w:val="bullet"/>
      <w:lvlText w:val="•"/>
      <w:lvlJc w:val="left"/>
      <w:pPr>
        <w:ind w:left="1494" w:hanging="360"/>
      </w:pPr>
      <w:rPr>
        <w:rFonts w:hint="default"/>
        <w:lang w:val="pl-PL" w:eastAsia="pl-PL" w:bidi="pl-PL"/>
      </w:rPr>
    </w:lvl>
    <w:lvl w:ilvl="2" w:tplc="3BB26B52">
      <w:numFmt w:val="bullet"/>
      <w:lvlText w:val="•"/>
      <w:lvlJc w:val="left"/>
      <w:pPr>
        <w:ind w:left="2409" w:hanging="360"/>
      </w:pPr>
      <w:rPr>
        <w:rFonts w:hint="default"/>
        <w:lang w:val="pl-PL" w:eastAsia="pl-PL" w:bidi="pl-PL"/>
      </w:rPr>
    </w:lvl>
    <w:lvl w:ilvl="3" w:tplc="A0127542">
      <w:numFmt w:val="bullet"/>
      <w:lvlText w:val="•"/>
      <w:lvlJc w:val="left"/>
      <w:pPr>
        <w:ind w:left="3323" w:hanging="360"/>
      </w:pPr>
      <w:rPr>
        <w:rFonts w:hint="default"/>
        <w:lang w:val="pl-PL" w:eastAsia="pl-PL" w:bidi="pl-PL"/>
      </w:rPr>
    </w:lvl>
    <w:lvl w:ilvl="4" w:tplc="D9A2C0A0">
      <w:numFmt w:val="bullet"/>
      <w:lvlText w:val="•"/>
      <w:lvlJc w:val="left"/>
      <w:pPr>
        <w:ind w:left="4238" w:hanging="360"/>
      </w:pPr>
      <w:rPr>
        <w:rFonts w:hint="default"/>
        <w:lang w:val="pl-PL" w:eastAsia="pl-PL" w:bidi="pl-PL"/>
      </w:rPr>
    </w:lvl>
    <w:lvl w:ilvl="5" w:tplc="5FBE8AB8">
      <w:numFmt w:val="bullet"/>
      <w:lvlText w:val="•"/>
      <w:lvlJc w:val="left"/>
      <w:pPr>
        <w:ind w:left="5153" w:hanging="360"/>
      </w:pPr>
      <w:rPr>
        <w:rFonts w:hint="default"/>
        <w:lang w:val="pl-PL" w:eastAsia="pl-PL" w:bidi="pl-PL"/>
      </w:rPr>
    </w:lvl>
    <w:lvl w:ilvl="6" w:tplc="2574604C">
      <w:numFmt w:val="bullet"/>
      <w:lvlText w:val="•"/>
      <w:lvlJc w:val="left"/>
      <w:pPr>
        <w:ind w:left="6067" w:hanging="360"/>
      </w:pPr>
      <w:rPr>
        <w:rFonts w:hint="default"/>
        <w:lang w:val="pl-PL" w:eastAsia="pl-PL" w:bidi="pl-PL"/>
      </w:rPr>
    </w:lvl>
    <w:lvl w:ilvl="7" w:tplc="9A5A16EE">
      <w:numFmt w:val="bullet"/>
      <w:lvlText w:val="•"/>
      <w:lvlJc w:val="left"/>
      <w:pPr>
        <w:ind w:left="6982" w:hanging="360"/>
      </w:pPr>
      <w:rPr>
        <w:rFonts w:hint="default"/>
        <w:lang w:val="pl-PL" w:eastAsia="pl-PL" w:bidi="pl-PL"/>
      </w:rPr>
    </w:lvl>
    <w:lvl w:ilvl="8" w:tplc="F8683792">
      <w:numFmt w:val="bullet"/>
      <w:lvlText w:val="•"/>
      <w:lvlJc w:val="left"/>
      <w:pPr>
        <w:ind w:left="7897" w:hanging="360"/>
      </w:pPr>
      <w:rPr>
        <w:rFonts w:hint="default"/>
        <w:lang w:val="pl-PL" w:eastAsia="pl-PL" w:bidi="pl-PL"/>
      </w:rPr>
    </w:lvl>
  </w:abstractNum>
  <w:abstractNum w:abstractNumId="106">
    <w:nsid w:val="6E712D16"/>
    <w:multiLevelType w:val="multilevel"/>
    <w:tmpl w:val="27AEBF70"/>
    <w:lvl w:ilvl="0">
      <w:start w:val="6"/>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nsid w:val="6FF14CCC"/>
    <w:multiLevelType w:val="hybridMultilevel"/>
    <w:tmpl w:val="DA3CB994"/>
    <w:lvl w:ilvl="0" w:tplc="832EDA1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AE45AC"/>
    <w:multiLevelType w:val="hybridMultilevel"/>
    <w:tmpl w:val="2A0C6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3DC16E4"/>
    <w:multiLevelType w:val="hybridMultilevel"/>
    <w:tmpl w:val="A5B6D05A"/>
    <w:lvl w:ilvl="0" w:tplc="C2A8268C">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3E04AD1C">
      <w:numFmt w:val="bullet"/>
      <w:lvlText w:val="•"/>
      <w:lvlJc w:val="left"/>
      <w:pPr>
        <w:ind w:left="1494" w:hanging="360"/>
      </w:pPr>
      <w:rPr>
        <w:rFonts w:hint="default"/>
        <w:lang w:val="pl-PL" w:eastAsia="pl-PL" w:bidi="pl-PL"/>
      </w:rPr>
    </w:lvl>
    <w:lvl w:ilvl="2" w:tplc="AB86AC60">
      <w:numFmt w:val="bullet"/>
      <w:lvlText w:val="•"/>
      <w:lvlJc w:val="left"/>
      <w:pPr>
        <w:ind w:left="2409" w:hanging="360"/>
      </w:pPr>
      <w:rPr>
        <w:rFonts w:hint="default"/>
        <w:lang w:val="pl-PL" w:eastAsia="pl-PL" w:bidi="pl-PL"/>
      </w:rPr>
    </w:lvl>
    <w:lvl w:ilvl="3" w:tplc="8E108896">
      <w:numFmt w:val="bullet"/>
      <w:lvlText w:val="•"/>
      <w:lvlJc w:val="left"/>
      <w:pPr>
        <w:ind w:left="3323" w:hanging="360"/>
      </w:pPr>
      <w:rPr>
        <w:rFonts w:hint="default"/>
        <w:lang w:val="pl-PL" w:eastAsia="pl-PL" w:bidi="pl-PL"/>
      </w:rPr>
    </w:lvl>
    <w:lvl w:ilvl="4" w:tplc="758CE806">
      <w:numFmt w:val="bullet"/>
      <w:lvlText w:val="•"/>
      <w:lvlJc w:val="left"/>
      <w:pPr>
        <w:ind w:left="4238" w:hanging="360"/>
      </w:pPr>
      <w:rPr>
        <w:rFonts w:hint="default"/>
        <w:lang w:val="pl-PL" w:eastAsia="pl-PL" w:bidi="pl-PL"/>
      </w:rPr>
    </w:lvl>
    <w:lvl w:ilvl="5" w:tplc="B1546F4E">
      <w:numFmt w:val="bullet"/>
      <w:lvlText w:val="•"/>
      <w:lvlJc w:val="left"/>
      <w:pPr>
        <w:ind w:left="5153" w:hanging="360"/>
      </w:pPr>
      <w:rPr>
        <w:rFonts w:hint="default"/>
        <w:lang w:val="pl-PL" w:eastAsia="pl-PL" w:bidi="pl-PL"/>
      </w:rPr>
    </w:lvl>
    <w:lvl w:ilvl="6" w:tplc="932C653A">
      <w:numFmt w:val="bullet"/>
      <w:lvlText w:val="•"/>
      <w:lvlJc w:val="left"/>
      <w:pPr>
        <w:ind w:left="6067" w:hanging="360"/>
      </w:pPr>
      <w:rPr>
        <w:rFonts w:hint="default"/>
        <w:lang w:val="pl-PL" w:eastAsia="pl-PL" w:bidi="pl-PL"/>
      </w:rPr>
    </w:lvl>
    <w:lvl w:ilvl="7" w:tplc="EE4A3D26">
      <w:numFmt w:val="bullet"/>
      <w:lvlText w:val="•"/>
      <w:lvlJc w:val="left"/>
      <w:pPr>
        <w:ind w:left="6982" w:hanging="360"/>
      </w:pPr>
      <w:rPr>
        <w:rFonts w:hint="default"/>
        <w:lang w:val="pl-PL" w:eastAsia="pl-PL" w:bidi="pl-PL"/>
      </w:rPr>
    </w:lvl>
    <w:lvl w:ilvl="8" w:tplc="2B3E6348">
      <w:numFmt w:val="bullet"/>
      <w:lvlText w:val="•"/>
      <w:lvlJc w:val="left"/>
      <w:pPr>
        <w:ind w:left="7897" w:hanging="360"/>
      </w:pPr>
      <w:rPr>
        <w:rFonts w:hint="default"/>
        <w:lang w:val="pl-PL" w:eastAsia="pl-PL" w:bidi="pl-PL"/>
      </w:rPr>
    </w:lvl>
  </w:abstractNum>
  <w:abstractNum w:abstractNumId="110">
    <w:nsid w:val="742A5361"/>
    <w:multiLevelType w:val="hybridMultilevel"/>
    <w:tmpl w:val="FDCAF052"/>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1">
    <w:nsid w:val="78716537"/>
    <w:multiLevelType w:val="hybridMultilevel"/>
    <w:tmpl w:val="81B6C82A"/>
    <w:lvl w:ilvl="0" w:tplc="8B00E96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CCB0F5D8">
      <w:start w:val="1"/>
      <w:numFmt w:val="lowerLetter"/>
      <w:lvlText w:val="%2)"/>
      <w:lvlJc w:val="left"/>
      <w:pPr>
        <w:ind w:left="1296" w:hanging="360"/>
      </w:pPr>
      <w:rPr>
        <w:rFonts w:ascii="Times New Roman" w:eastAsia="Times New Roman" w:hAnsi="Times New Roman" w:cs="Times New Roman" w:hint="default"/>
        <w:spacing w:val="-6"/>
        <w:w w:val="99"/>
        <w:sz w:val="24"/>
        <w:szCs w:val="24"/>
        <w:lang w:val="pl-PL" w:eastAsia="pl-PL" w:bidi="pl-PL"/>
      </w:rPr>
    </w:lvl>
    <w:lvl w:ilvl="2" w:tplc="289EAFE4">
      <w:numFmt w:val="bullet"/>
      <w:lvlText w:val="•"/>
      <w:lvlJc w:val="left"/>
      <w:pPr>
        <w:ind w:left="2236" w:hanging="360"/>
      </w:pPr>
      <w:rPr>
        <w:rFonts w:hint="default"/>
        <w:lang w:val="pl-PL" w:eastAsia="pl-PL" w:bidi="pl-PL"/>
      </w:rPr>
    </w:lvl>
    <w:lvl w:ilvl="3" w:tplc="683C2C80">
      <w:numFmt w:val="bullet"/>
      <w:lvlText w:val="•"/>
      <w:lvlJc w:val="left"/>
      <w:pPr>
        <w:ind w:left="3172" w:hanging="360"/>
      </w:pPr>
      <w:rPr>
        <w:rFonts w:hint="default"/>
        <w:lang w:val="pl-PL" w:eastAsia="pl-PL" w:bidi="pl-PL"/>
      </w:rPr>
    </w:lvl>
    <w:lvl w:ilvl="4" w:tplc="73F4B4EA">
      <w:numFmt w:val="bullet"/>
      <w:lvlText w:val="•"/>
      <w:lvlJc w:val="left"/>
      <w:pPr>
        <w:ind w:left="4108" w:hanging="360"/>
      </w:pPr>
      <w:rPr>
        <w:rFonts w:hint="default"/>
        <w:lang w:val="pl-PL" w:eastAsia="pl-PL" w:bidi="pl-PL"/>
      </w:rPr>
    </w:lvl>
    <w:lvl w:ilvl="5" w:tplc="E9B8E5EA">
      <w:numFmt w:val="bullet"/>
      <w:lvlText w:val="•"/>
      <w:lvlJc w:val="left"/>
      <w:pPr>
        <w:ind w:left="5045" w:hanging="360"/>
      </w:pPr>
      <w:rPr>
        <w:rFonts w:hint="default"/>
        <w:lang w:val="pl-PL" w:eastAsia="pl-PL" w:bidi="pl-PL"/>
      </w:rPr>
    </w:lvl>
    <w:lvl w:ilvl="6" w:tplc="BE1E005E">
      <w:numFmt w:val="bullet"/>
      <w:lvlText w:val="•"/>
      <w:lvlJc w:val="left"/>
      <w:pPr>
        <w:ind w:left="5981" w:hanging="360"/>
      </w:pPr>
      <w:rPr>
        <w:rFonts w:hint="default"/>
        <w:lang w:val="pl-PL" w:eastAsia="pl-PL" w:bidi="pl-PL"/>
      </w:rPr>
    </w:lvl>
    <w:lvl w:ilvl="7" w:tplc="586C81E6">
      <w:numFmt w:val="bullet"/>
      <w:lvlText w:val="•"/>
      <w:lvlJc w:val="left"/>
      <w:pPr>
        <w:ind w:left="6917" w:hanging="360"/>
      </w:pPr>
      <w:rPr>
        <w:rFonts w:hint="default"/>
        <w:lang w:val="pl-PL" w:eastAsia="pl-PL" w:bidi="pl-PL"/>
      </w:rPr>
    </w:lvl>
    <w:lvl w:ilvl="8" w:tplc="B5F870B8">
      <w:numFmt w:val="bullet"/>
      <w:lvlText w:val="•"/>
      <w:lvlJc w:val="left"/>
      <w:pPr>
        <w:ind w:left="7853" w:hanging="360"/>
      </w:pPr>
      <w:rPr>
        <w:rFonts w:hint="default"/>
        <w:lang w:val="pl-PL" w:eastAsia="pl-PL" w:bidi="pl-PL"/>
      </w:rPr>
    </w:lvl>
  </w:abstractNum>
  <w:abstractNum w:abstractNumId="112">
    <w:nsid w:val="78BB701B"/>
    <w:multiLevelType w:val="multilevel"/>
    <w:tmpl w:val="F0FA4724"/>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600"/>
        </w:tabs>
        <w:ind w:left="1167"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nsid w:val="7CD83E90"/>
    <w:multiLevelType w:val="multilevel"/>
    <w:tmpl w:val="64CE9CA4"/>
    <w:lvl w:ilvl="0">
      <w:start w:val="1"/>
      <w:numFmt w:val="decimal"/>
      <w:lvlText w:val="%1."/>
      <w:lvlJc w:val="left"/>
      <w:pPr>
        <w:ind w:left="360" w:hanging="360"/>
      </w:pPr>
      <w:rPr>
        <w:rFonts w:cs="Times New Roman" w:hint="default"/>
        <w:b w:val="0"/>
        <w:i w:val="0"/>
        <w:sz w:val="24"/>
        <w:szCs w:val="24"/>
      </w:rPr>
    </w:lvl>
    <w:lvl w:ilvl="1">
      <w:start w:val="1"/>
      <w:numFmt w:val="decimal"/>
      <w:lvlText w:val="%2)"/>
      <w:lvlJc w:val="left"/>
      <w:pPr>
        <w:ind w:left="792" w:hanging="432"/>
      </w:pPr>
      <w:rPr>
        <w:rFonts w:ascii="Times New Roman" w:eastAsia="Times New Roman" w:hAnsi="Times New Roman" w:cs="Times New Roman"/>
        <w:b w:val="0"/>
        <w:i w:val="0"/>
        <w:sz w:val="24"/>
        <w:szCs w:val="24"/>
      </w:rPr>
    </w:lvl>
    <w:lvl w:ilvl="2">
      <w:start w:val="1"/>
      <w:numFmt w:val="lowerLetter"/>
      <w:lvlText w:val="%3)"/>
      <w:lvlJc w:val="left"/>
      <w:pPr>
        <w:ind w:left="1224" w:hanging="504"/>
      </w:pPr>
      <w:rPr>
        <w:b w:val="0"/>
        <w:i w:val="0"/>
        <w:sz w:val="24"/>
        <w:szCs w:val="24"/>
      </w:rPr>
    </w:lvl>
    <w:lvl w:ilvl="3">
      <w:start w:val="1"/>
      <w:numFmt w:val="decimal"/>
      <w:lvlText w:val="%1.%2.%3.%4."/>
      <w:lvlJc w:val="left"/>
      <w:pPr>
        <w:ind w:left="1728" w:hanging="648"/>
      </w:pPr>
      <w:rPr>
        <w:rFonts w:cs="Times New Roman" w:hint="default"/>
        <w:b w:val="0"/>
        <w:i w:val="0"/>
        <w:sz w:val="24"/>
        <w:szCs w:val="24"/>
      </w:rPr>
    </w:lvl>
    <w:lvl w:ilvl="4">
      <w:start w:val="1"/>
      <w:numFmt w:val="decimal"/>
      <w:lvlText w:val="%1.%2.%3.%4.%5."/>
      <w:lvlJc w:val="left"/>
      <w:pPr>
        <w:ind w:left="2232" w:hanging="792"/>
      </w:pPr>
      <w:rPr>
        <w:rFonts w:cs="Times New Roman" w:hint="default"/>
        <w:b w:val="0"/>
        <w:i w:val="0"/>
        <w:sz w:val="24"/>
        <w:szCs w:val="24"/>
      </w:rPr>
    </w:lvl>
    <w:lvl w:ilvl="5">
      <w:start w:val="1"/>
      <w:numFmt w:val="decimal"/>
      <w:lvlText w:val="%1.%2.%3.%4.%5.%6."/>
      <w:lvlJc w:val="left"/>
      <w:pPr>
        <w:ind w:left="2736" w:hanging="936"/>
      </w:pPr>
      <w:rPr>
        <w:rFonts w:cs="Times New Roman" w:hint="default"/>
        <w:b w:val="0"/>
        <w:i w:val="0"/>
        <w:sz w:val="24"/>
        <w:szCs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7D64448F"/>
    <w:multiLevelType w:val="hybridMultilevel"/>
    <w:tmpl w:val="0D107622"/>
    <w:lvl w:ilvl="0" w:tplc="F67ECFA2">
      <w:start w:val="13"/>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100"/>
  </w:num>
  <w:num w:numId="2">
    <w:abstractNumId w:val="105"/>
  </w:num>
  <w:num w:numId="3">
    <w:abstractNumId w:val="60"/>
  </w:num>
  <w:num w:numId="4">
    <w:abstractNumId w:val="111"/>
  </w:num>
  <w:num w:numId="5">
    <w:abstractNumId w:val="109"/>
  </w:num>
  <w:num w:numId="6">
    <w:abstractNumId w:val="57"/>
  </w:num>
  <w:num w:numId="7">
    <w:abstractNumId w:val="88"/>
  </w:num>
  <w:num w:numId="8">
    <w:abstractNumId w:val="68"/>
  </w:num>
  <w:num w:numId="9">
    <w:abstractNumId w:val="82"/>
  </w:num>
  <w:num w:numId="10">
    <w:abstractNumId w:val="85"/>
  </w:num>
  <w:num w:numId="11">
    <w:abstractNumId w:val="112"/>
  </w:num>
  <w:num w:numId="12">
    <w:abstractNumId w:val="96"/>
  </w:num>
  <w:num w:numId="13">
    <w:abstractNumId w:val="59"/>
  </w:num>
  <w:num w:numId="14">
    <w:abstractNumId w:val="91"/>
  </w:num>
  <w:num w:numId="15">
    <w:abstractNumId w:val="70"/>
  </w:num>
  <w:num w:numId="16">
    <w:abstractNumId w:val="89"/>
  </w:num>
  <w:num w:numId="17">
    <w:abstractNumId w:val="80"/>
  </w:num>
  <w:num w:numId="18">
    <w:abstractNumId w:val="73"/>
  </w:num>
  <w:num w:numId="19">
    <w:abstractNumId w:val="81"/>
  </w:num>
  <w:num w:numId="20">
    <w:abstractNumId w:val="66"/>
  </w:num>
  <w:num w:numId="21">
    <w:abstractNumId w:val="84"/>
  </w:num>
  <w:num w:numId="22">
    <w:abstractNumId w:val="99"/>
  </w:num>
  <w:num w:numId="23">
    <w:abstractNumId w:val="83"/>
  </w:num>
  <w:num w:numId="24">
    <w:abstractNumId w:val="113"/>
  </w:num>
  <w:num w:numId="25">
    <w:abstractNumId w:val="104"/>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56"/>
  </w:num>
  <w:num w:numId="29">
    <w:abstractNumId w:val="0"/>
  </w:num>
  <w:num w:numId="30">
    <w:abstractNumId w:val="1"/>
  </w:num>
  <w:num w:numId="31">
    <w:abstractNumId w:val="108"/>
  </w:num>
  <w:num w:numId="32">
    <w:abstractNumId w:val="75"/>
  </w:num>
  <w:num w:numId="33">
    <w:abstractNumId w:val="67"/>
  </w:num>
  <w:num w:numId="34">
    <w:abstractNumId w:val="74"/>
  </w:num>
  <w:num w:numId="35">
    <w:abstractNumId w:val="107"/>
  </w:num>
  <w:num w:numId="36">
    <w:abstractNumId w:val="77"/>
  </w:num>
  <w:num w:numId="37">
    <w:abstractNumId w:val="106"/>
  </w:num>
  <w:num w:numId="38">
    <w:abstractNumId w:val="64"/>
  </w:num>
  <w:num w:numId="39">
    <w:abstractNumId w:val="114"/>
  </w:num>
  <w:num w:numId="40">
    <w:abstractNumId w:val="97"/>
  </w:num>
  <w:num w:numId="41">
    <w:abstractNumId w:val="76"/>
  </w:num>
  <w:num w:numId="42">
    <w:abstractNumId w:val="69"/>
  </w:num>
  <w:num w:numId="43">
    <w:abstractNumId w:val="103"/>
  </w:num>
  <w:num w:numId="44">
    <w:abstractNumId w:val="86"/>
  </w:num>
  <w:num w:numId="45">
    <w:abstractNumId w:val="102"/>
  </w:num>
  <w:num w:numId="46">
    <w:abstractNumId w:val="92"/>
  </w:num>
  <w:num w:numId="47">
    <w:abstractNumId w:val="71"/>
  </w:num>
  <w:num w:numId="48">
    <w:abstractNumId w:val="95"/>
  </w:num>
  <w:num w:numId="49">
    <w:abstractNumId w:val="87"/>
  </w:num>
  <w:num w:numId="50">
    <w:abstractNumId w:val="94"/>
  </w:num>
  <w:num w:numId="51">
    <w:abstractNumId w:val="72"/>
  </w:num>
  <w:num w:numId="52">
    <w:abstractNumId w:val="98"/>
  </w:num>
  <w:num w:numId="53">
    <w:abstractNumId w:val="54"/>
  </w:num>
  <w:num w:numId="54">
    <w:abstractNumId w:val="110"/>
  </w:num>
  <w:num w:numId="55">
    <w:abstractNumId w:val="65"/>
  </w:num>
  <w:num w:numId="56">
    <w:abstractNumId w:val="90"/>
  </w:num>
  <w:num w:numId="57">
    <w:abstractNumId w:val="61"/>
  </w:num>
  <w:num w:numId="58">
    <w:abstractNumId w:val="78"/>
  </w:num>
  <w:num w:numId="59">
    <w:abstractNumId w:val="58"/>
  </w:num>
  <w:num w:numId="60">
    <w:abstractNumId w:val="7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5F97"/>
    <w:rsid w:val="000250D1"/>
    <w:rsid w:val="0005351C"/>
    <w:rsid w:val="000666E6"/>
    <w:rsid w:val="000709EF"/>
    <w:rsid w:val="000E1062"/>
    <w:rsid w:val="001C0BA2"/>
    <w:rsid w:val="00223380"/>
    <w:rsid w:val="00223F27"/>
    <w:rsid w:val="0024476A"/>
    <w:rsid w:val="002B7E93"/>
    <w:rsid w:val="002C378A"/>
    <w:rsid w:val="003009FF"/>
    <w:rsid w:val="00335E62"/>
    <w:rsid w:val="00337046"/>
    <w:rsid w:val="00356196"/>
    <w:rsid w:val="00366F93"/>
    <w:rsid w:val="0037556E"/>
    <w:rsid w:val="003B5A7B"/>
    <w:rsid w:val="003C1B78"/>
    <w:rsid w:val="003C34BD"/>
    <w:rsid w:val="003D6B52"/>
    <w:rsid w:val="00402920"/>
    <w:rsid w:val="00423E46"/>
    <w:rsid w:val="00486B0D"/>
    <w:rsid w:val="0049423C"/>
    <w:rsid w:val="004A11E9"/>
    <w:rsid w:val="00533774"/>
    <w:rsid w:val="00547113"/>
    <w:rsid w:val="00551AB5"/>
    <w:rsid w:val="00590DC6"/>
    <w:rsid w:val="005E0560"/>
    <w:rsid w:val="005F1210"/>
    <w:rsid w:val="00630FD9"/>
    <w:rsid w:val="0067537E"/>
    <w:rsid w:val="00682633"/>
    <w:rsid w:val="006C2A7A"/>
    <w:rsid w:val="006C6E30"/>
    <w:rsid w:val="006E7266"/>
    <w:rsid w:val="00760902"/>
    <w:rsid w:val="007E11D5"/>
    <w:rsid w:val="007F3881"/>
    <w:rsid w:val="00822B0F"/>
    <w:rsid w:val="00893CAD"/>
    <w:rsid w:val="008F2311"/>
    <w:rsid w:val="0093723A"/>
    <w:rsid w:val="00964466"/>
    <w:rsid w:val="009A105A"/>
    <w:rsid w:val="009C6B02"/>
    <w:rsid w:val="009D19E7"/>
    <w:rsid w:val="009D3642"/>
    <w:rsid w:val="00A31363"/>
    <w:rsid w:val="00AA7B0E"/>
    <w:rsid w:val="00AE1ECB"/>
    <w:rsid w:val="00B12D9F"/>
    <w:rsid w:val="00B16169"/>
    <w:rsid w:val="00B216AF"/>
    <w:rsid w:val="00B43AD1"/>
    <w:rsid w:val="00B44445"/>
    <w:rsid w:val="00B5778B"/>
    <w:rsid w:val="00BB2E40"/>
    <w:rsid w:val="00BE3DC7"/>
    <w:rsid w:val="00BF0E17"/>
    <w:rsid w:val="00C00B3F"/>
    <w:rsid w:val="00C12BC5"/>
    <w:rsid w:val="00C25F97"/>
    <w:rsid w:val="00C328FF"/>
    <w:rsid w:val="00C340A5"/>
    <w:rsid w:val="00C35B6D"/>
    <w:rsid w:val="00C62258"/>
    <w:rsid w:val="00C8067B"/>
    <w:rsid w:val="00E24131"/>
    <w:rsid w:val="00E25AB0"/>
    <w:rsid w:val="00E5702B"/>
    <w:rsid w:val="00E74F75"/>
    <w:rsid w:val="00ED2DF6"/>
    <w:rsid w:val="00EF10BE"/>
    <w:rsid w:val="00F2332F"/>
    <w:rsid w:val="00F23A9C"/>
    <w:rsid w:val="00F24CBB"/>
    <w:rsid w:val="00F44C11"/>
    <w:rsid w:val="00F53939"/>
    <w:rsid w:val="00F82CC0"/>
    <w:rsid w:val="00F85ED2"/>
    <w:rsid w:val="00FF60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25F97"/>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next w:val="Tekstpodstawowy"/>
    <w:link w:val="Nagwek1Znak"/>
    <w:qFormat/>
    <w:rsid w:val="00C25F97"/>
    <w:pPr>
      <w:keepNext/>
      <w:widowControl w:val="0"/>
      <w:suppressAutoHyphens/>
      <w:spacing w:after="0" w:line="100" w:lineRule="atLeast"/>
      <w:ind w:left="576" w:hanging="360"/>
      <w:outlineLvl w:val="0"/>
    </w:pPr>
    <w:rPr>
      <w:rFonts w:ascii="Tahoma" w:eastAsia="Times New Roman" w:hAnsi="Tahoma" w:cs="font318"/>
      <w:b/>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F97"/>
    <w:rPr>
      <w:rFonts w:ascii="Tahoma" w:eastAsia="Times New Roman" w:hAnsi="Tahoma" w:cs="font318"/>
      <w:b/>
      <w:kern w:val="1"/>
      <w:sz w:val="24"/>
      <w:szCs w:val="20"/>
      <w:lang w:eastAsia="ar-SA"/>
    </w:rPr>
  </w:style>
  <w:style w:type="paragraph" w:styleId="Tekstpodstawowy">
    <w:name w:val="Body Text"/>
    <w:basedOn w:val="Normalny"/>
    <w:link w:val="TekstpodstawowyZnak"/>
    <w:uiPriority w:val="1"/>
    <w:qFormat/>
    <w:rsid w:val="00C25F97"/>
    <w:pPr>
      <w:ind w:left="576" w:hanging="360"/>
    </w:pPr>
    <w:rPr>
      <w:sz w:val="24"/>
      <w:szCs w:val="24"/>
    </w:rPr>
  </w:style>
  <w:style w:type="character" w:customStyle="1" w:styleId="TekstpodstawowyZnak">
    <w:name w:val="Tekst podstawowy Znak"/>
    <w:basedOn w:val="Domylnaczcionkaakapitu"/>
    <w:link w:val="Tekstpodstawowy"/>
    <w:uiPriority w:val="1"/>
    <w:rsid w:val="00C25F97"/>
    <w:rPr>
      <w:rFonts w:ascii="Times New Roman" w:eastAsia="Times New Roman" w:hAnsi="Times New Roman" w:cs="Times New Roman"/>
      <w:sz w:val="24"/>
      <w:szCs w:val="24"/>
      <w:lang w:eastAsia="pl-PL" w:bidi="pl-PL"/>
    </w:rPr>
  </w:style>
  <w:style w:type="table" w:customStyle="1" w:styleId="TableNormal">
    <w:name w:val="Table Normal"/>
    <w:uiPriority w:val="2"/>
    <w:semiHidden/>
    <w:unhideWhenUsed/>
    <w:qFormat/>
    <w:rsid w:val="00C25F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ny"/>
    <w:uiPriority w:val="1"/>
    <w:qFormat/>
    <w:rsid w:val="00C25F97"/>
    <w:pPr>
      <w:ind w:left="216"/>
    </w:pPr>
    <w:rPr>
      <w:sz w:val="20"/>
      <w:szCs w:val="20"/>
    </w:rPr>
  </w:style>
  <w:style w:type="paragraph" w:customStyle="1" w:styleId="TOC2">
    <w:name w:val="TOC 2"/>
    <w:basedOn w:val="Normalny"/>
    <w:uiPriority w:val="1"/>
    <w:qFormat/>
    <w:rsid w:val="00C25F97"/>
    <w:pPr>
      <w:ind w:left="456"/>
    </w:pPr>
    <w:rPr>
      <w:sz w:val="20"/>
      <w:szCs w:val="20"/>
    </w:rPr>
  </w:style>
  <w:style w:type="paragraph" w:customStyle="1" w:styleId="Heading1">
    <w:name w:val="Heading 1"/>
    <w:basedOn w:val="Normalny"/>
    <w:uiPriority w:val="1"/>
    <w:qFormat/>
    <w:rsid w:val="00C25F97"/>
    <w:pPr>
      <w:spacing w:before="75"/>
      <w:ind w:left="701"/>
      <w:jc w:val="center"/>
      <w:outlineLvl w:val="1"/>
    </w:pPr>
    <w:rPr>
      <w:b/>
      <w:bCs/>
      <w:sz w:val="28"/>
      <w:szCs w:val="28"/>
    </w:rPr>
  </w:style>
  <w:style w:type="paragraph" w:customStyle="1" w:styleId="Heading2">
    <w:name w:val="Heading 2"/>
    <w:basedOn w:val="Normalny"/>
    <w:uiPriority w:val="1"/>
    <w:qFormat/>
    <w:rsid w:val="00C25F97"/>
    <w:pPr>
      <w:ind w:left="701" w:right="922"/>
      <w:jc w:val="center"/>
      <w:outlineLvl w:val="2"/>
    </w:pPr>
    <w:rPr>
      <w:b/>
      <w:bCs/>
      <w:sz w:val="24"/>
      <w:szCs w:val="24"/>
    </w:rPr>
  </w:style>
  <w:style w:type="paragraph" w:styleId="Akapitzlist">
    <w:name w:val="List Paragraph"/>
    <w:basedOn w:val="Normalny"/>
    <w:uiPriority w:val="1"/>
    <w:qFormat/>
    <w:rsid w:val="00C25F97"/>
    <w:pPr>
      <w:ind w:left="576" w:hanging="360"/>
    </w:pPr>
  </w:style>
  <w:style w:type="paragraph" w:customStyle="1" w:styleId="TableParagraph">
    <w:name w:val="Table Paragraph"/>
    <w:basedOn w:val="Normalny"/>
    <w:uiPriority w:val="1"/>
    <w:qFormat/>
    <w:rsid w:val="00C25F97"/>
    <w:pPr>
      <w:spacing w:line="256" w:lineRule="exact"/>
      <w:ind w:left="110"/>
    </w:pPr>
  </w:style>
  <w:style w:type="paragraph" w:styleId="Nagwek">
    <w:name w:val="header"/>
    <w:basedOn w:val="Normalny"/>
    <w:link w:val="NagwekZnak"/>
    <w:uiPriority w:val="99"/>
    <w:unhideWhenUsed/>
    <w:rsid w:val="00C25F97"/>
    <w:pPr>
      <w:tabs>
        <w:tab w:val="center" w:pos="4536"/>
        <w:tab w:val="right" w:pos="9072"/>
      </w:tabs>
    </w:pPr>
  </w:style>
  <w:style w:type="character" w:customStyle="1" w:styleId="NagwekZnak">
    <w:name w:val="Nagłówek Znak"/>
    <w:basedOn w:val="Domylnaczcionkaakapitu"/>
    <w:link w:val="Nagwek"/>
    <w:uiPriority w:val="99"/>
    <w:rsid w:val="00C25F9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C25F97"/>
    <w:pPr>
      <w:tabs>
        <w:tab w:val="center" w:pos="4536"/>
        <w:tab w:val="right" w:pos="9072"/>
      </w:tabs>
    </w:pPr>
  </w:style>
  <w:style w:type="character" w:customStyle="1" w:styleId="StopkaZnak">
    <w:name w:val="Stopka Znak"/>
    <w:basedOn w:val="Domylnaczcionkaakapitu"/>
    <w:link w:val="Stopka"/>
    <w:uiPriority w:val="99"/>
    <w:rsid w:val="00C25F97"/>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C25F97"/>
    <w:rPr>
      <w:rFonts w:ascii="Tahoma" w:hAnsi="Tahoma" w:cs="Tahoma"/>
      <w:sz w:val="16"/>
      <w:szCs w:val="16"/>
    </w:rPr>
  </w:style>
  <w:style w:type="character" w:customStyle="1" w:styleId="TekstdymkaZnak">
    <w:name w:val="Tekst dymka Znak"/>
    <w:basedOn w:val="Domylnaczcionkaakapitu"/>
    <w:link w:val="Tekstdymka"/>
    <w:uiPriority w:val="99"/>
    <w:semiHidden/>
    <w:rsid w:val="00C25F97"/>
    <w:rPr>
      <w:rFonts w:ascii="Tahoma" w:eastAsia="Times New Roman" w:hAnsi="Tahoma" w:cs="Tahoma"/>
      <w:sz w:val="16"/>
      <w:szCs w:val="16"/>
      <w:lang w:eastAsia="pl-PL" w:bidi="pl-PL"/>
    </w:rPr>
  </w:style>
  <w:style w:type="paragraph" w:customStyle="1" w:styleId="Akapitzlist1">
    <w:name w:val="Akapit z listą1"/>
    <w:rsid w:val="00C25F97"/>
    <w:pPr>
      <w:widowControl w:val="0"/>
      <w:suppressAutoHyphens/>
      <w:spacing w:after="0" w:line="100" w:lineRule="atLeast"/>
      <w:ind w:left="708"/>
    </w:pPr>
    <w:rPr>
      <w:rFonts w:ascii="Times New Roman" w:eastAsia="Times New Roman" w:hAnsi="Times New Roman" w:cs="font317"/>
      <w:kern w:val="1"/>
      <w:sz w:val="20"/>
      <w:szCs w:val="24"/>
      <w:lang w:eastAsia="ar-SA"/>
    </w:rPr>
  </w:style>
  <w:style w:type="paragraph" w:styleId="NormalnyWeb">
    <w:name w:val="Normal (Web)"/>
    <w:basedOn w:val="Normalny"/>
    <w:rsid w:val="00C25F97"/>
    <w:pPr>
      <w:widowControl/>
      <w:suppressAutoHyphens/>
      <w:autoSpaceDE/>
      <w:autoSpaceDN/>
      <w:spacing w:before="280" w:after="280"/>
    </w:pPr>
    <w:rPr>
      <w:rFonts w:ascii="Arial Unicode MS" w:eastAsia="Arial Unicode MS" w:hAnsi="Arial Unicode MS" w:cs="Arial Unicode MS"/>
      <w:sz w:val="24"/>
      <w:szCs w:val="24"/>
      <w:lang w:eastAsia="ar-SA" w:bidi="ar-SA"/>
    </w:rPr>
  </w:style>
  <w:style w:type="paragraph" w:customStyle="1" w:styleId="link2">
    <w:name w:val="link2"/>
    <w:basedOn w:val="Normalny"/>
    <w:rsid w:val="00C25F97"/>
    <w:pPr>
      <w:widowControl/>
      <w:suppressAutoHyphens/>
      <w:autoSpaceDE/>
      <w:autoSpaceDN/>
      <w:spacing w:before="15" w:after="15"/>
      <w:ind w:left="450" w:hanging="225"/>
    </w:pPr>
    <w:rPr>
      <w:rFonts w:ascii="Arial" w:hAnsi="Arial" w:cs="Arial"/>
      <w:sz w:val="18"/>
      <w:szCs w:val="18"/>
      <w:lang w:eastAsia="ar-SA" w:bidi="ar-SA"/>
    </w:rPr>
  </w:style>
  <w:style w:type="paragraph" w:customStyle="1" w:styleId="link3">
    <w:name w:val="link3"/>
    <w:basedOn w:val="Normalny"/>
    <w:rsid w:val="00C25F97"/>
    <w:pPr>
      <w:widowControl/>
      <w:suppressAutoHyphens/>
      <w:autoSpaceDE/>
      <w:autoSpaceDN/>
      <w:spacing w:before="15" w:after="15"/>
      <w:ind w:left="750" w:hanging="225"/>
    </w:pPr>
    <w:rPr>
      <w:rFonts w:ascii="Arial" w:hAnsi="Arial" w:cs="Arial"/>
      <w:sz w:val="18"/>
      <w:szCs w:val="18"/>
      <w:lang w:eastAsia="ar-SA" w:bidi="ar-SA"/>
    </w:rPr>
  </w:style>
  <w:style w:type="paragraph" w:customStyle="1" w:styleId="link3a">
    <w:name w:val="link3a"/>
    <w:basedOn w:val="Normalny"/>
    <w:rsid w:val="00C25F97"/>
    <w:pPr>
      <w:widowControl/>
      <w:suppressAutoHyphens/>
      <w:autoSpaceDE/>
      <w:autoSpaceDN/>
      <w:spacing w:before="15" w:after="15"/>
      <w:ind w:left="750" w:hanging="330"/>
    </w:pPr>
    <w:rPr>
      <w:rFonts w:ascii="Arial" w:hAnsi="Arial" w:cs="Arial"/>
      <w:sz w:val="18"/>
      <w:szCs w:val="18"/>
      <w:lang w:eastAsia="ar-SA" w:bidi="ar-SA"/>
    </w:rPr>
  </w:style>
  <w:style w:type="paragraph" w:customStyle="1" w:styleId="Akapitzlist2">
    <w:name w:val="Akapit z listą2"/>
    <w:rsid w:val="00C25F97"/>
    <w:pPr>
      <w:widowControl w:val="0"/>
      <w:suppressAutoHyphens/>
      <w:spacing w:after="0" w:line="100" w:lineRule="atLeast"/>
      <w:ind w:left="708"/>
    </w:pPr>
    <w:rPr>
      <w:rFonts w:ascii="Times New Roman" w:eastAsia="Times New Roman" w:hAnsi="Times New Roman" w:cs="font318"/>
      <w:kern w:val="1"/>
      <w:sz w:val="20"/>
      <w:szCs w:val="24"/>
      <w:lang w:eastAsia="ar-SA"/>
    </w:rPr>
  </w:style>
  <w:style w:type="paragraph" w:customStyle="1" w:styleId="Akapitzlist3">
    <w:name w:val="Akapit z listą3"/>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character" w:customStyle="1" w:styleId="st">
    <w:name w:val="st"/>
    <w:rsid w:val="00C25F97"/>
  </w:style>
  <w:style w:type="paragraph" w:customStyle="1" w:styleId="Akapitzlist4">
    <w:name w:val="Akapit z listą4"/>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customStyle="1" w:styleId="BodyText21">
    <w:name w:val="Body Text 21"/>
    <w:basedOn w:val="Normalny"/>
    <w:uiPriority w:val="99"/>
    <w:rsid w:val="00C25F97"/>
    <w:pPr>
      <w:widowControl/>
      <w:overflowPunct w:val="0"/>
      <w:adjustRightInd w:val="0"/>
    </w:pPr>
    <w:rPr>
      <w:rFonts w:eastAsia="Calibri"/>
      <w:sz w:val="24"/>
      <w:szCs w:val="20"/>
      <w:lang w:bidi="ar-SA"/>
    </w:rPr>
  </w:style>
  <w:style w:type="paragraph" w:customStyle="1" w:styleId="Normalny1">
    <w:name w:val="Normalny1"/>
    <w:uiPriority w:val="99"/>
    <w:rsid w:val="00C25F97"/>
    <w:pPr>
      <w:widowControl w:val="0"/>
      <w:spacing w:after="0" w:line="240" w:lineRule="auto"/>
    </w:pPr>
    <w:rPr>
      <w:rFonts w:ascii="Times New Roman" w:eastAsia="Times New Roman" w:hAnsi="Times New Roman" w:cs="Times New Roman"/>
      <w:color w:val="000000"/>
      <w:sz w:val="24"/>
      <w:lang w:eastAsia="pl-PL"/>
    </w:rPr>
  </w:style>
  <w:style w:type="paragraph" w:customStyle="1" w:styleId="Default">
    <w:name w:val="Default"/>
    <w:uiPriority w:val="99"/>
    <w:rsid w:val="00C25F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rtzmartartykuempunktem">
    <w:name w:val="zartzmar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ustzmustartykuempunktem">
    <w:name w:val="zustzmus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pktzmpktartykuempunktem">
    <w:name w:val="zpktzmpk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Akapitzlist5">
    <w:name w:val="Akapit z listą5"/>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styleId="Nagwekspisutreci">
    <w:name w:val="TOC Heading"/>
    <w:basedOn w:val="Nagwek1"/>
    <w:next w:val="Normalny"/>
    <w:uiPriority w:val="39"/>
    <w:semiHidden/>
    <w:unhideWhenUsed/>
    <w:qFormat/>
    <w:rsid w:val="00C25F97"/>
    <w:pPr>
      <w:keepLines/>
      <w:widowControl/>
      <w:suppressAutoHyphens w:val="0"/>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pistreci3">
    <w:name w:val="toc 3"/>
    <w:basedOn w:val="Normalny"/>
    <w:next w:val="Normalny"/>
    <w:autoRedefine/>
    <w:uiPriority w:val="39"/>
    <w:unhideWhenUsed/>
    <w:rsid w:val="00C25F97"/>
    <w:pPr>
      <w:spacing w:after="100"/>
      <w:ind w:left="440"/>
    </w:pPr>
  </w:style>
  <w:style w:type="paragraph" w:styleId="Spistreci1">
    <w:name w:val="toc 1"/>
    <w:basedOn w:val="Normalny"/>
    <w:next w:val="Normalny"/>
    <w:autoRedefine/>
    <w:uiPriority w:val="39"/>
    <w:unhideWhenUsed/>
    <w:rsid w:val="00C25F97"/>
    <w:pPr>
      <w:spacing w:after="100"/>
    </w:pPr>
  </w:style>
  <w:style w:type="character" w:styleId="Hipercze">
    <w:name w:val="Hyperlink"/>
    <w:basedOn w:val="Domylnaczcionkaakapitu"/>
    <w:uiPriority w:val="99"/>
    <w:unhideWhenUsed/>
    <w:rsid w:val="00C25F97"/>
    <w:rPr>
      <w:color w:val="0000FF" w:themeColor="hyperlink"/>
      <w:u w:val="single"/>
    </w:rPr>
  </w:style>
  <w:style w:type="paragraph" w:customStyle="1" w:styleId="Tekstpodstawowy21">
    <w:name w:val="Tekst podstawowy 21"/>
    <w:basedOn w:val="Normalny"/>
    <w:rsid w:val="00C25F97"/>
    <w:pPr>
      <w:suppressAutoHyphens/>
      <w:autoSpaceDE/>
      <w:autoSpaceDN/>
      <w:spacing w:after="120" w:line="480" w:lineRule="auto"/>
    </w:pPr>
    <w:rPr>
      <w:rFonts w:eastAsia="Andale Sans UI"/>
      <w:kern w:val="1"/>
      <w:sz w:val="24"/>
      <w:szCs w:val="24"/>
      <w:lang w:val="en-US" w:bidi="ar-SA"/>
    </w:rPr>
  </w:style>
  <w:style w:type="paragraph" w:customStyle="1" w:styleId="Tekstpodstawowywcity31">
    <w:name w:val="Tekst podstawowy wcięty 31"/>
    <w:basedOn w:val="Normalny"/>
    <w:rsid w:val="00C25F97"/>
    <w:pPr>
      <w:suppressAutoHyphens/>
      <w:autoSpaceDE/>
      <w:autoSpaceDN/>
      <w:spacing w:after="120"/>
      <w:ind w:left="283"/>
    </w:pPr>
    <w:rPr>
      <w:rFonts w:eastAsia="Andale Sans UI"/>
      <w:kern w:val="1"/>
      <w:sz w:val="16"/>
      <w:szCs w:val="16"/>
      <w:lang w:val="en-US" w:bidi="ar-SA"/>
    </w:rPr>
  </w:style>
  <w:style w:type="paragraph" w:customStyle="1" w:styleId="Stylpruszczaski">
    <w:name w:val="Styl pruszczański"/>
    <w:basedOn w:val="Normalny"/>
    <w:rsid w:val="00C25F97"/>
    <w:pPr>
      <w:suppressAutoHyphens/>
      <w:autoSpaceDE/>
      <w:autoSpaceDN/>
      <w:ind w:left="1527" w:hanging="360"/>
    </w:pPr>
    <w:rPr>
      <w:rFonts w:eastAsia="Andale Sans UI"/>
      <w:kern w:val="1"/>
      <w:sz w:val="24"/>
      <w:szCs w:val="24"/>
      <w:lang w:val="en-US" w:bidi="ar-SA"/>
    </w:rPr>
  </w:style>
  <w:style w:type="paragraph" w:styleId="Bezodstpw">
    <w:name w:val="No Spacing"/>
    <w:qFormat/>
    <w:rsid w:val="00C25F97"/>
    <w:pPr>
      <w:suppressAutoHyphens/>
      <w:spacing w:after="0" w:line="240" w:lineRule="auto"/>
    </w:pPr>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rsid w:val="00C25F97"/>
    <w:rPr>
      <w:rFonts w:ascii="MS Sans Serif" w:eastAsia="Times New Roman" w:hAnsi="MS Sans Serif" w:cs="Times New Roman"/>
      <w:sz w:val="20"/>
      <w:szCs w:val="20"/>
      <w:lang w:eastAsia="pl-PL"/>
    </w:rPr>
  </w:style>
  <w:style w:type="paragraph" w:styleId="Tekstprzypisukocowego">
    <w:name w:val="endnote text"/>
    <w:basedOn w:val="Normalny"/>
    <w:link w:val="TekstprzypisukocowegoZnak"/>
    <w:uiPriority w:val="99"/>
    <w:semiHidden/>
    <w:unhideWhenUsed/>
    <w:rsid w:val="00C25F97"/>
    <w:pPr>
      <w:widowControl/>
      <w:autoSpaceDE/>
      <w:autoSpaceDN/>
    </w:pPr>
    <w:rPr>
      <w:rFonts w:ascii="MS Sans Serif" w:hAnsi="MS Sans Serif"/>
      <w:sz w:val="20"/>
      <w:szCs w:val="20"/>
      <w:lang w:bidi="ar-SA"/>
    </w:rPr>
  </w:style>
  <w:style w:type="character" w:customStyle="1" w:styleId="TekstprzypisukocowegoZnak1">
    <w:name w:val="Tekst przypisu końcowego Znak1"/>
    <w:basedOn w:val="Domylnaczcionkaakapitu"/>
    <w:link w:val="Tekstprzypisukocowego"/>
    <w:uiPriority w:val="99"/>
    <w:semiHidden/>
    <w:rsid w:val="00C25F97"/>
    <w:rPr>
      <w:rFonts w:ascii="Times New Roman" w:eastAsia="Times New Roman"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5E05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e.gov.pl/egzamin-osmoklasisty/podstawa-programo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AC14-63C0-4A27-84A6-B4147472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7713</Words>
  <Characters>46283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Natalia</cp:lastModifiedBy>
  <cp:revision>2</cp:revision>
  <dcterms:created xsi:type="dcterms:W3CDTF">2020-02-17T19:42:00Z</dcterms:created>
  <dcterms:modified xsi:type="dcterms:W3CDTF">2020-02-17T19:42:00Z</dcterms:modified>
</cp:coreProperties>
</file>